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4D" w:rsidRPr="003239CF" w:rsidRDefault="00EF1E4D" w:rsidP="00EF1E4D">
      <w:pPr>
        <w:suppressAutoHyphens/>
        <w:overflowPunct w:val="0"/>
        <w:adjustRightInd w:val="0"/>
        <w:jc w:val="center"/>
        <w:rPr>
          <w:rFonts w:ascii="Times New Roman" w:hAnsi="Times New Roman" w:cs="Times New Roman"/>
        </w:rPr>
      </w:pPr>
      <w:bookmarkStart w:id="0" w:name="bookmark3"/>
      <w:r w:rsidRPr="003239CF">
        <w:rPr>
          <w:rFonts w:ascii="Times New Roman" w:hAnsi="Times New Roman" w:cs="Times New Roman"/>
          <w:noProof/>
        </w:rPr>
        <w:drawing>
          <wp:inline distT="0" distB="0" distL="0" distR="0" wp14:anchorId="25FF5C2D" wp14:editId="507FE65D">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EF1E4D" w:rsidRPr="003239CF" w:rsidRDefault="00EF1E4D" w:rsidP="00EF1E4D">
      <w:pPr>
        <w:suppressAutoHyphens/>
        <w:overflowPunct w:val="0"/>
        <w:adjustRightInd w:val="0"/>
        <w:jc w:val="center"/>
        <w:rPr>
          <w:rFonts w:ascii="Times New Roman" w:hAnsi="Times New Roman" w:cs="Times New Roman"/>
          <w:szCs w:val="28"/>
        </w:rPr>
      </w:pPr>
    </w:p>
    <w:p w:rsidR="00EF1E4D" w:rsidRPr="003239CF" w:rsidRDefault="00EF1E4D" w:rsidP="00EF1E4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EF1E4D" w:rsidRPr="003239CF" w:rsidRDefault="00EF1E4D" w:rsidP="00EF1E4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EF1E4D" w:rsidRPr="003239CF" w:rsidRDefault="00EF1E4D" w:rsidP="00EF1E4D">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EF1E4D" w:rsidRPr="003239CF" w:rsidRDefault="00EF1E4D" w:rsidP="00EF1E4D">
      <w:pPr>
        <w:suppressAutoHyphens/>
        <w:jc w:val="center"/>
        <w:rPr>
          <w:rFonts w:ascii="Times New Roman" w:hAnsi="Times New Roman" w:cs="Times New Roman"/>
          <w:bCs/>
          <w:sz w:val="28"/>
          <w:szCs w:val="28"/>
        </w:rPr>
      </w:pPr>
    </w:p>
    <w:p w:rsidR="00EF1E4D" w:rsidRPr="003239CF" w:rsidRDefault="00EF1E4D" w:rsidP="00EF1E4D">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EF1E4D" w:rsidRPr="003239CF" w:rsidRDefault="00EF1E4D" w:rsidP="00EF1E4D">
      <w:pPr>
        <w:suppressAutoHyphens/>
        <w:overflowPunct w:val="0"/>
        <w:adjustRightInd w:val="0"/>
        <w:jc w:val="center"/>
        <w:rPr>
          <w:rFonts w:ascii="Times New Roman" w:hAnsi="Times New Roman" w:cs="Times New Roman"/>
          <w:bCs/>
          <w:sz w:val="28"/>
          <w:szCs w:val="28"/>
        </w:rPr>
      </w:pPr>
    </w:p>
    <w:p w:rsidR="00EF1E4D" w:rsidRPr="003239CF" w:rsidRDefault="00EF1E4D" w:rsidP="00EF1E4D">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EF1E4D" w:rsidRPr="003239CF" w:rsidRDefault="00EF1E4D" w:rsidP="00EF1E4D">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EF1E4D" w:rsidRPr="003239CF" w:rsidRDefault="00EF1E4D" w:rsidP="00EF1E4D">
      <w:pPr>
        <w:suppressAutoHyphens/>
        <w:jc w:val="center"/>
        <w:rPr>
          <w:rFonts w:ascii="Times New Roman" w:hAnsi="Times New Roman" w:cs="Times New Roman"/>
          <w:bCs/>
          <w:sz w:val="28"/>
          <w:szCs w:val="28"/>
        </w:rPr>
      </w:pPr>
    </w:p>
    <w:p w:rsidR="00EF1E4D" w:rsidRDefault="00EF1E4D" w:rsidP="00EF1E4D">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П</w:t>
      </w:r>
      <w:r w:rsidRPr="00EF1E4D">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E424E1">
        <w:rPr>
          <w:rFonts w:ascii="Times New Roman" w:hAnsi="Times New Roman" w:cs="Times New Roman"/>
          <w:sz w:val="28"/>
          <w:szCs w:val="28"/>
        </w:rPr>
        <w:t>»</w:t>
      </w:r>
    </w:p>
    <w:p w:rsidR="00EF1E4D" w:rsidRPr="007B2E19" w:rsidRDefault="00EF1E4D" w:rsidP="00EF1E4D">
      <w:pPr>
        <w:pStyle w:val="Title"/>
        <w:spacing w:before="0" w:after="0"/>
        <w:ind w:firstLine="0"/>
        <w:rPr>
          <w:rFonts w:ascii="Times New Roman" w:hAnsi="Times New Roman" w:cs="Times New Roman"/>
          <w:sz w:val="28"/>
          <w:szCs w:val="28"/>
        </w:rPr>
      </w:pPr>
    </w:p>
    <w:p w:rsidR="00EF1E4D" w:rsidRPr="007B2E19" w:rsidRDefault="00EF1E4D" w:rsidP="00EF1E4D">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d"/>
            <w:rFonts w:ascii="Times New Roman" w:hAnsi="Times New Roman" w:cs="Times New Roman"/>
            <w:sz w:val="28"/>
            <w:szCs w:val="28"/>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EF1E4D" w:rsidRPr="007B2E19" w:rsidRDefault="00EF1E4D" w:rsidP="00EF1E4D">
      <w:pPr>
        <w:suppressAutoHyphens/>
        <w:ind w:firstLine="709"/>
        <w:rPr>
          <w:rFonts w:ascii="Times New Roman" w:hAnsi="Times New Roman" w:cs="Times New Roman"/>
          <w:bCs/>
          <w:sz w:val="28"/>
          <w:szCs w:val="28"/>
        </w:rPr>
      </w:pPr>
    </w:p>
    <w:p w:rsidR="00EF1E4D" w:rsidRPr="00655CE1" w:rsidRDefault="00EF1E4D" w:rsidP="00EF1E4D">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sz w:val="28"/>
          <w:szCs w:val="28"/>
        </w:rPr>
        <w:t xml:space="preserve">1. Утвердить прилагаемый административный </w:t>
      </w:r>
      <w:hyperlink r:id="rId13" w:history="1">
        <w:r w:rsidRPr="00655CE1">
          <w:rPr>
            <w:rFonts w:ascii="Times New Roman" w:hAnsi="Times New Roman" w:cs="Times New Roman"/>
            <w:sz w:val="28"/>
            <w:szCs w:val="28"/>
          </w:rPr>
          <w:t>регламент</w:t>
        </w:r>
      </w:hyperlink>
      <w:r w:rsidRPr="00655CE1">
        <w:rPr>
          <w:rFonts w:ascii="Times New Roman" w:hAnsi="Times New Roman" w:cs="Times New Roman"/>
          <w:sz w:val="28"/>
          <w:szCs w:val="28"/>
        </w:rPr>
        <w:t xml:space="preserve"> «</w:t>
      </w:r>
      <w:r>
        <w:rPr>
          <w:rFonts w:ascii="Times New Roman" w:hAnsi="Times New Roman" w:cs="Times New Roman"/>
          <w:sz w:val="28"/>
          <w:szCs w:val="28"/>
        </w:rPr>
        <w:t>П</w:t>
      </w:r>
      <w:r w:rsidRPr="00EF1E4D">
        <w:rPr>
          <w:rFonts w:ascii="Times New Roman" w:hAnsi="Times New Roman" w:cs="Times New Roman"/>
          <w:color w:val="auto"/>
          <w:sz w:val="28"/>
          <w:szCs w:val="28"/>
        </w:rPr>
        <w:t>еревод жилого помещения в нежилое помещение и нежилого помещения в жилое помещение</w:t>
      </w:r>
      <w:r w:rsidRPr="00655CE1">
        <w:rPr>
          <w:rFonts w:ascii="Times New Roman" w:hAnsi="Times New Roman" w:cs="Times New Roman"/>
          <w:sz w:val="28"/>
          <w:szCs w:val="28"/>
        </w:rPr>
        <w:t>»</w:t>
      </w:r>
      <w:r w:rsidRPr="00655CE1">
        <w:rPr>
          <w:rFonts w:ascii="Times New Roman" w:hAnsi="Times New Roman" w:cs="Times New Roman"/>
          <w:color w:val="auto"/>
          <w:sz w:val="28"/>
          <w:szCs w:val="28"/>
        </w:rPr>
        <w:t>;</w:t>
      </w:r>
    </w:p>
    <w:p w:rsidR="00EF1E4D" w:rsidRPr="007B2E19" w:rsidRDefault="00EF1E4D" w:rsidP="00EF1E4D">
      <w:pPr>
        <w:suppressAutoHyphens/>
        <w:ind w:firstLine="709"/>
        <w:jc w:val="both"/>
        <w:rPr>
          <w:rFonts w:ascii="Times New Roman" w:hAnsi="Times New Roman" w:cs="Times New Roman"/>
          <w:i/>
          <w:sz w:val="28"/>
          <w:szCs w:val="28"/>
        </w:rPr>
      </w:pPr>
      <w:r w:rsidRPr="00655CE1">
        <w:rPr>
          <w:rFonts w:ascii="Times New Roman" w:hAnsi="Times New Roman" w:cs="Times New Roman"/>
          <w:color w:val="auto"/>
          <w:sz w:val="28"/>
          <w:szCs w:val="28"/>
        </w:rPr>
        <w:t>2.</w:t>
      </w:r>
      <w:r w:rsidRPr="00655C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w:t>
      </w:r>
      <w:r w:rsidRPr="007B2E19">
        <w:rPr>
          <w:rFonts w:ascii="Times New Roman" w:hAnsi="Times New Roman" w:cs="Times New Roman"/>
          <w:sz w:val="28"/>
          <w:szCs w:val="28"/>
        </w:rPr>
        <w:t>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EF1E4D" w:rsidRPr="007B2E19"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Pr="007B2E19"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Default="00EF1E4D" w:rsidP="00EF1E4D">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EF1E4D" w:rsidRPr="007B2E19" w:rsidRDefault="00EF1E4D" w:rsidP="00EF1E4D">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EF1E4D" w:rsidRPr="007B2E19" w:rsidRDefault="00EF1E4D" w:rsidP="00EF1E4D">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EF1E4D" w:rsidRDefault="00EF1E4D" w:rsidP="00EF1E4D">
      <w:pPr>
        <w:rPr>
          <w:rStyle w:val="16"/>
          <w:bCs w:val="0"/>
          <w:i w:val="0"/>
          <w:iCs w:val="0"/>
          <w:color w:val="auto"/>
        </w:rPr>
      </w:pPr>
      <w:r>
        <w:rPr>
          <w:rStyle w:val="16"/>
        </w:rPr>
        <w:br w:type="page"/>
      </w:r>
    </w:p>
    <w:p w:rsidR="00EF1E4D" w:rsidRDefault="00EF1E4D">
      <w:pPr>
        <w:rPr>
          <w:rFonts w:ascii="Times New Roman" w:hAnsi="Times New Roman" w:cs="Times New Roman"/>
          <w:sz w:val="26"/>
          <w:szCs w:val="26"/>
        </w:rPr>
      </w:pPr>
      <w:bookmarkStart w:id="1" w:name="_GoBack"/>
      <w:bookmarkEnd w:id="1"/>
    </w:p>
    <w:p w:rsidR="00A23B58" w:rsidRPr="00EF1E4D" w:rsidRDefault="00A23B58" w:rsidP="00EF1E4D">
      <w:pPr>
        <w:suppressAutoHyphens/>
        <w:ind w:left="4536" w:right="12"/>
        <w:jc w:val="center"/>
        <w:rPr>
          <w:rFonts w:ascii="Times New Roman" w:hAnsi="Times New Roman" w:cs="Times New Roman"/>
          <w:sz w:val="28"/>
          <w:szCs w:val="28"/>
        </w:rPr>
      </w:pPr>
      <w:r w:rsidRPr="00EF1E4D">
        <w:rPr>
          <w:rFonts w:ascii="Times New Roman" w:hAnsi="Times New Roman" w:cs="Times New Roman"/>
          <w:sz w:val="28"/>
          <w:szCs w:val="28"/>
        </w:rPr>
        <w:t>УТВЕРЖДЕН</w:t>
      </w:r>
    </w:p>
    <w:p w:rsidR="00A23B58" w:rsidRPr="00EF1E4D" w:rsidRDefault="00EF1E4D" w:rsidP="00EF1E4D">
      <w:pPr>
        <w:suppressAutoHyphens/>
        <w:ind w:left="4536" w:right="12"/>
        <w:jc w:val="center"/>
        <w:rPr>
          <w:rFonts w:ascii="Times New Roman" w:hAnsi="Times New Roman" w:cs="Times New Roman"/>
          <w:sz w:val="28"/>
          <w:szCs w:val="28"/>
        </w:rPr>
      </w:pPr>
      <w:r>
        <w:rPr>
          <w:rFonts w:ascii="Times New Roman" w:hAnsi="Times New Roman" w:cs="Times New Roman"/>
          <w:sz w:val="28"/>
          <w:szCs w:val="28"/>
        </w:rPr>
        <w:t>п</w:t>
      </w:r>
      <w:r w:rsidRPr="00EF1E4D">
        <w:rPr>
          <w:rFonts w:ascii="Times New Roman" w:hAnsi="Times New Roman" w:cs="Times New Roman"/>
          <w:sz w:val="28"/>
          <w:szCs w:val="28"/>
        </w:rPr>
        <w:t xml:space="preserve">остановлением администрации Каларского муниципального округа Забайкальского края </w:t>
      </w:r>
    </w:p>
    <w:p w:rsidR="00EF1E4D" w:rsidRPr="00EF1E4D" w:rsidRDefault="00EF1E4D" w:rsidP="00EF1E4D">
      <w:pPr>
        <w:suppressAutoHyphens/>
        <w:ind w:left="4536" w:right="12"/>
        <w:jc w:val="center"/>
        <w:rPr>
          <w:rFonts w:ascii="Times New Roman" w:hAnsi="Times New Roman" w:cs="Times New Roman"/>
          <w:sz w:val="28"/>
          <w:szCs w:val="28"/>
        </w:rPr>
      </w:pPr>
      <w:r w:rsidRPr="00EF1E4D">
        <w:rPr>
          <w:rFonts w:ascii="Times New Roman" w:hAnsi="Times New Roman" w:cs="Times New Roman"/>
          <w:sz w:val="28"/>
          <w:szCs w:val="28"/>
        </w:rPr>
        <w:t xml:space="preserve">от </w:t>
      </w:r>
      <w:r>
        <w:rPr>
          <w:rFonts w:ascii="Times New Roman" w:hAnsi="Times New Roman" w:cs="Times New Roman"/>
          <w:sz w:val="28"/>
          <w:szCs w:val="28"/>
        </w:rPr>
        <w:t>_______</w:t>
      </w:r>
      <w:r w:rsidRPr="00EF1E4D">
        <w:rPr>
          <w:rFonts w:ascii="Times New Roman" w:hAnsi="Times New Roman" w:cs="Times New Roman"/>
          <w:sz w:val="28"/>
          <w:szCs w:val="28"/>
        </w:rPr>
        <w:t xml:space="preserve">№ </w:t>
      </w:r>
      <w:r>
        <w:rPr>
          <w:rFonts w:ascii="Times New Roman" w:hAnsi="Times New Roman" w:cs="Times New Roman"/>
          <w:sz w:val="28"/>
          <w:szCs w:val="28"/>
        </w:rPr>
        <w:t>______</w:t>
      </w:r>
    </w:p>
    <w:p w:rsidR="00A71576" w:rsidRPr="00EF1E4D" w:rsidRDefault="00A71576" w:rsidP="0089057D">
      <w:pPr>
        <w:pStyle w:val="91"/>
        <w:shd w:val="clear" w:color="auto" w:fill="auto"/>
        <w:spacing w:after="0" w:line="322" w:lineRule="exact"/>
        <w:ind w:left="20" w:right="20" w:firstLine="2460"/>
        <w:rPr>
          <w:sz w:val="28"/>
          <w:szCs w:val="28"/>
        </w:rPr>
      </w:pPr>
    </w:p>
    <w:p w:rsidR="0089057D" w:rsidRPr="00EF1E4D" w:rsidRDefault="000D5D7D" w:rsidP="00385A7A">
      <w:pPr>
        <w:pStyle w:val="91"/>
        <w:shd w:val="clear" w:color="auto" w:fill="auto"/>
        <w:spacing w:after="0" w:line="322" w:lineRule="exact"/>
        <w:ind w:left="20" w:right="20" w:hanging="20"/>
        <w:rPr>
          <w:sz w:val="28"/>
          <w:szCs w:val="28"/>
        </w:rPr>
      </w:pPr>
      <w:r w:rsidRPr="00EF1E4D">
        <w:rPr>
          <w:sz w:val="28"/>
          <w:szCs w:val="28"/>
        </w:rPr>
        <w:t xml:space="preserve">АДМИНИСТРАТИВНЫЙ РЕГЛАМЕНТ </w:t>
      </w:r>
    </w:p>
    <w:p w:rsidR="00F250DF" w:rsidRPr="00EF1E4D" w:rsidRDefault="000D5D7D" w:rsidP="00385A7A">
      <w:pPr>
        <w:pStyle w:val="91"/>
        <w:shd w:val="clear" w:color="auto" w:fill="auto"/>
        <w:spacing w:after="0" w:line="322" w:lineRule="exact"/>
        <w:ind w:left="20" w:right="20" w:hanging="20"/>
        <w:rPr>
          <w:b w:val="0"/>
          <w:i/>
          <w:color w:val="FF0000"/>
          <w:sz w:val="28"/>
          <w:szCs w:val="28"/>
        </w:rPr>
      </w:pPr>
      <w:r w:rsidRPr="00EF1E4D">
        <w:rPr>
          <w:sz w:val="28"/>
          <w:szCs w:val="28"/>
        </w:rPr>
        <w:t xml:space="preserve">ПРЕДОСТАВЛЕНИЯ МУНИЦИПАЛЬНОЙ УСЛУГИ </w:t>
      </w:r>
      <w:bookmarkStart w:id="2" w:name="bookmark5"/>
      <w:bookmarkEnd w:id="0"/>
      <w:r w:rsidR="00F250DF" w:rsidRPr="00EF1E4D">
        <w:rPr>
          <w:sz w:val="28"/>
          <w:szCs w:val="28"/>
        </w:rPr>
        <w:t xml:space="preserve">«ПЕРЕВОД ЖИЛОГО ПОМЕЩЕНИЯ В НЕЖИЛОЕ ПОМЕЩЕНИЕ И НЕЖИЛОГО ПОМЕЩЕНИЯ В ЖИЛОЕ ПОМЕЩЕНИЕ» </w:t>
      </w:r>
    </w:p>
    <w:p w:rsidR="00F250DF" w:rsidRPr="00EF1E4D" w:rsidRDefault="00F250DF" w:rsidP="00F250DF">
      <w:pPr>
        <w:pStyle w:val="91"/>
        <w:shd w:val="clear" w:color="auto" w:fill="auto"/>
        <w:spacing w:after="0" w:line="322" w:lineRule="exact"/>
        <w:ind w:left="20" w:right="20" w:firstLine="2460"/>
        <w:jc w:val="left"/>
        <w:rPr>
          <w:sz w:val="28"/>
          <w:szCs w:val="28"/>
        </w:rPr>
      </w:pPr>
    </w:p>
    <w:p w:rsidR="000D5D7D" w:rsidRPr="00EF1E4D" w:rsidRDefault="000D5D7D" w:rsidP="003F116F">
      <w:pPr>
        <w:pStyle w:val="91"/>
        <w:shd w:val="clear" w:color="auto" w:fill="auto"/>
        <w:spacing w:after="0" w:line="322" w:lineRule="exact"/>
        <w:ind w:left="20" w:right="20" w:hanging="20"/>
        <w:rPr>
          <w:sz w:val="28"/>
          <w:szCs w:val="28"/>
        </w:rPr>
      </w:pPr>
      <w:r w:rsidRPr="00EF1E4D">
        <w:rPr>
          <w:sz w:val="28"/>
          <w:szCs w:val="28"/>
        </w:rPr>
        <w:t>1. Общие положения</w:t>
      </w:r>
      <w:bookmarkEnd w:id="2"/>
    </w:p>
    <w:p w:rsidR="00F250DF" w:rsidRPr="00EF1E4D" w:rsidRDefault="00F250DF" w:rsidP="0089057D">
      <w:pPr>
        <w:pStyle w:val="a3"/>
        <w:shd w:val="clear" w:color="auto" w:fill="auto"/>
        <w:spacing w:after="0" w:line="240" w:lineRule="auto"/>
        <w:ind w:firstLine="540"/>
        <w:jc w:val="both"/>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1. Предмет регулирования административного регламента.</w:t>
      </w:r>
    </w:p>
    <w:p w:rsidR="000D5D7D" w:rsidRPr="00EF1E4D"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EF1E4D">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EF1E4D"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EF1E4D">
        <w:rPr>
          <w:sz w:val="28"/>
          <w:szCs w:val="28"/>
        </w:rPr>
        <w:t>Круг заявителей.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EF1E4D"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EF1E4D">
        <w:rPr>
          <w:sz w:val="28"/>
          <w:szCs w:val="28"/>
        </w:rPr>
        <w:t>Требования к порядку информирования о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1.3.1. Информация о порядке и условиях информирования предоставления муниципальной услуги предоставляется: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путем размещения на информационном стенде в помещении уполномоченного органа, в</w:t>
      </w:r>
      <w:r w:rsidR="00EB65F0" w:rsidRPr="00EF1E4D">
        <w:rPr>
          <w:sz w:val="28"/>
          <w:szCs w:val="28"/>
        </w:rPr>
        <w:t xml:space="preserve"> </w:t>
      </w:r>
      <w:r w:rsidRPr="00EF1E4D">
        <w:rPr>
          <w:sz w:val="28"/>
          <w:szCs w:val="28"/>
        </w:rPr>
        <w:t>информационных материалах (брошюры, буклеты, листовки, памятки);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путем публикации информационных материалов в средствах массовой информации;</w:t>
      </w:r>
    </w:p>
    <w:p w:rsidR="000D5D7D" w:rsidRPr="00EF1E4D" w:rsidRDefault="000D5D7D" w:rsidP="0089057D">
      <w:pPr>
        <w:pStyle w:val="a3"/>
        <w:shd w:val="clear" w:color="auto" w:fill="auto"/>
        <w:spacing w:after="0" w:line="240" w:lineRule="auto"/>
        <w:ind w:firstLine="539"/>
        <w:jc w:val="both"/>
        <w:rPr>
          <w:sz w:val="28"/>
          <w:szCs w:val="28"/>
        </w:rPr>
      </w:pPr>
      <w:r w:rsidRPr="00EF1E4D">
        <w:rPr>
          <w:sz w:val="28"/>
          <w:szCs w:val="28"/>
        </w:rPr>
        <w:t>посредством ответов на письменные обращения;</w:t>
      </w:r>
    </w:p>
    <w:p w:rsidR="000D5D7D" w:rsidRPr="00EF1E4D" w:rsidRDefault="000D5D7D" w:rsidP="0089057D">
      <w:pPr>
        <w:pStyle w:val="a3"/>
        <w:shd w:val="clear" w:color="auto" w:fill="auto"/>
        <w:spacing w:after="0" w:line="240" w:lineRule="auto"/>
        <w:ind w:firstLine="539"/>
        <w:jc w:val="both"/>
        <w:rPr>
          <w:sz w:val="28"/>
          <w:szCs w:val="28"/>
        </w:rPr>
      </w:pPr>
      <w:r w:rsidRPr="00EF1E4D">
        <w:rPr>
          <w:sz w:val="28"/>
          <w:szCs w:val="28"/>
        </w:rPr>
        <w:t>сотрудником отдела МФЦ в соответствии с пунктом 6.3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EF1E4D" w:rsidRDefault="000D5D7D" w:rsidP="0089057D">
      <w:pPr>
        <w:pStyle w:val="a3"/>
        <w:shd w:val="clear" w:color="auto" w:fill="auto"/>
        <w:spacing w:after="0" w:line="240" w:lineRule="auto"/>
        <w:ind w:firstLine="720"/>
        <w:jc w:val="both"/>
        <w:rPr>
          <w:sz w:val="28"/>
          <w:szCs w:val="28"/>
        </w:rPr>
      </w:pPr>
      <w:r w:rsidRPr="00EF1E4D">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EF1E4D">
        <w:rPr>
          <w:sz w:val="28"/>
          <w:szCs w:val="28"/>
        </w:rPr>
        <w:t xml:space="preserve"> </w:t>
      </w:r>
      <w:r w:rsidR="00EF1E4D" w:rsidRPr="00EF1E4D">
        <w:rPr>
          <w:sz w:val="28"/>
          <w:szCs w:val="28"/>
        </w:rPr>
        <w:t>https://kalarskiy.75.ru/</w:t>
      </w:r>
      <w:r w:rsidR="001F4AB3" w:rsidRPr="00EF1E4D">
        <w:rPr>
          <w:sz w:val="28"/>
          <w:szCs w:val="28"/>
        </w:rPr>
        <w:t>,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EF1E4D" w:rsidRDefault="009C31D6" w:rsidP="0089057D">
      <w:pPr>
        <w:pStyle w:val="a3"/>
        <w:shd w:val="clear" w:color="auto" w:fill="auto"/>
        <w:spacing w:after="0" w:line="240" w:lineRule="auto"/>
        <w:ind w:firstLine="540"/>
        <w:jc w:val="both"/>
        <w:rPr>
          <w:sz w:val="28"/>
          <w:szCs w:val="28"/>
        </w:rPr>
      </w:pPr>
    </w:p>
    <w:p w:rsidR="000D5D7D" w:rsidRPr="00EF1E4D" w:rsidRDefault="000D5D7D" w:rsidP="009C31D6">
      <w:pPr>
        <w:pStyle w:val="91"/>
        <w:shd w:val="clear" w:color="auto" w:fill="auto"/>
        <w:spacing w:after="0" w:line="240" w:lineRule="auto"/>
        <w:rPr>
          <w:sz w:val="28"/>
          <w:szCs w:val="28"/>
        </w:rPr>
      </w:pPr>
      <w:bookmarkStart w:id="3" w:name="bookmark6"/>
      <w:r w:rsidRPr="00EF1E4D">
        <w:rPr>
          <w:sz w:val="28"/>
          <w:szCs w:val="28"/>
        </w:rPr>
        <w:t>2. Стандарт предоставления муниципальной услуги</w:t>
      </w:r>
      <w:bookmarkEnd w:id="3"/>
    </w:p>
    <w:p w:rsidR="009C31D6" w:rsidRPr="00EF1E4D" w:rsidRDefault="009C31D6" w:rsidP="009C31D6">
      <w:pPr>
        <w:pStyle w:val="91"/>
        <w:shd w:val="clear" w:color="auto" w:fill="auto"/>
        <w:spacing w:after="0" w:line="240" w:lineRule="auto"/>
        <w:rPr>
          <w:sz w:val="28"/>
          <w:szCs w:val="28"/>
        </w:rPr>
      </w:pPr>
    </w:p>
    <w:p w:rsidR="000D5D7D" w:rsidRPr="00EF1E4D"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EF1E4D">
        <w:rPr>
          <w:sz w:val="28"/>
          <w:szCs w:val="28"/>
        </w:rPr>
        <w:t>Наименование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EF1E4D"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EF1E4D">
        <w:rPr>
          <w:sz w:val="28"/>
          <w:szCs w:val="28"/>
        </w:rPr>
        <w:t>Наименование органа, предоставляющего муниципальную услугу.</w:t>
      </w:r>
    </w:p>
    <w:p w:rsidR="000D5D7D" w:rsidRPr="00EF1E4D" w:rsidRDefault="00FB13E3" w:rsidP="0089057D">
      <w:pPr>
        <w:pStyle w:val="a3"/>
        <w:shd w:val="clear" w:color="auto" w:fill="auto"/>
        <w:spacing w:after="0" w:line="240" w:lineRule="auto"/>
        <w:ind w:firstLine="540"/>
        <w:jc w:val="both"/>
        <w:rPr>
          <w:sz w:val="28"/>
          <w:szCs w:val="28"/>
        </w:rPr>
      </w:pPr>
      <w:r w:rsidRPr="00EF1E4D">
        <w:rPr>
          <w:sz w:val="28"/>
          <w:szCs w:val="28"/>
        </w:rPr>
        <w:t>Администрация</w:t>
      </w:r>
      <w:r w:rsidR="00EF1E4D">
        <w:rPr>
          <w:sz w:val="28"/>
          <w:szCs w:val="28"/>
        </w:rPr>
        <w:t xml:space="preserve"> Каларского муниципального округа Забайкальского края</w:t>
      </w:r>
      <w:r w:rsidR="000D5D7D"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МФЦ участвует в предоставлении муниципальной услуги в части: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информирования по вопросам предоставления муниципальной услуги;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приема заявлений и документов, необходимых для предоставления муниципальной услуги;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выдачи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w:t>
      </w:r>
      <w:r w:rsidRPr="00EF1E4D">
        <w:rPr>
          <w:sz w:val="28"/>
          <w:szCs w:val="28"/>
        </w:rPr>
        <w:lastRenderedPageBreak/>
        <w:t>служба, специализированные государственные и</w:t>
      </w:r>
      <w:r w:rsidR="004037D7" w:rsidRPr="00EF1E4D">
        <w:rPr>
          <w:sz w:val="28"/>
          <w:szCs w:val="28"/>
        </w:rPr>
        <w:t xml:space="preserve"> </w:t>
      </w:r>
      <w:r w:rsidRPr="00EF1E4D">
        <w:rPr>
          <w:sz w:val="28"/>
          <w:szCs w:val="28"/>
        </w:rPr>
        <w:t>муниципальные организации технической инвентаризации.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EF1E4D">
        <w:rPr>
          <w:sz w:val="28"/>
          <w:szCs w:val="28"/>
        </w:rPr>
        <w:t xml:space="preserve">тправлением или с помощью ЕПГУ </w:t>
      </w:r>
      <w:r w:rsidRPr="00EF1E4D">
        <w:rPr>
          <w:sz w:val="28"/>
          <w:szCs w:val="28"/>
        </w:rPr>
        <w:t xml:space="preserve">по форме в соответствии с Приложением № </w:t>
      </w:r>
      <w:r w:rsidR="006603E1" w:rsidRPr="00EF1E4D">
        <w:rPr>
          <w:sz w:val="28"/>
          <w:szCs w:val="28"/>
        </w:rPr>
        <w:t>1</w:t>
      </w:r>
      <w:r w:rsidRPr="00EF1E4D">
        <w:rPr>
          <w:sz w:val="28"/>
          <w:szCs w:val="28"/>
        </w:rPr>
        <w:t xml:space="preserve"> к настоящему административному регламенту.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EF1E4D"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EF1E4D">
        <w:rPr>
          <w:sz w:val="28"/>
          <w:szCs w:val="28"/>
        </w:rPr>
        <w:t>Описание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EF1E4D">
        <w:rPr>
          <w:sz w:val="28"/>
          <w:szCs w:val="28"/>
        </w:rPr>
        <w:t xml:space="preserve"> года</w:t>
      </w:r>
      <w:r w:rsidRPr="00EF1E4D">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EF1E4D">
        <w:rPr>
          <w:sz w:val="28"/>
          <w:szCs w:val="28"/>
        </w:rPr>
        <w:t>2</w:t>
      </w:r>
      <w:r w:rsidRPr="00EF1E4D">
        <w:rPr>
          <w:sz w:val="28"/>
          <w:szCs w:val="28"/>
        </w:rPr>
        <w:t xml:space="preserve"> к настоящему административному регламенту).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предоставления муниципальной услуги может быть получен:</w:t>
      </w:r>
    </w:p>
    <w:p w:rsidR="000D5D7D" w:rsidRPr="00EF1E4D" w:rsidRDefault="000D5D7D" w:rsidP="00352528">
      <w:pPr>
        <w:pStyle w:val="a3"/>
        <w:shd w:val="clear" w:color="auto" w:fill="auto"/>
        <w:tabs>
          <w:tab w:val="left" w:pos="745"/>
        </w:tabs>
        <w:spacing w:after="0" w:line="240" w:lineRule="auto"/>
        <w:ind w:firstLine="567"/>
        <w:contextualSpacing/>
        <w:jc w:val="both"/>
        <w:rPr>
          <w:sz w:val="28"/>
          <w:szCs w:val="28"/>
        </w:rPr>
      </w:pPr>
      <w:r w:rsidRPr="00EF1E4D">
        <w:rPr>
          <w:sz w:val="28"/>
          <w:szCs w:val="28"/>
        </w:rPr>
        <w:t>в уполномоченном органе местного самоуправления на бумажном носителе при личном обращении;</w:t>
      </w:r>
    </w:p>
    <w:p w:rsidR="000D5D7D" w:rsidRPr="00EF1E4D" w:rsidRDefault="000D5D7D" w:rsidP="00352528">
      <w:pPr>
        <w:pStyle w:val="a3"/>
        <w:shd w:val="clear" w:color="auto" w:fill="auto"/>
        <w:tabs>
          <w:tab w:val="left" w:pos="699"/>
        </w:tabs>
        <w:spacing w:after="0" w:line="240" w:lineRule="auto"/>
        <w:ind w:firstLine="567"/>
        <w:contextualSpacing/>
        <w:jc w:val="both"/>
        <w:rPr>
          <w:sz w:val="28"/>
          <w:szCs w:val="28"/>
        </w:rPr>
      </w:pPr>
      <w:r w:rsidRPr="00EF1E4D">
        <w:rPr>
          <w:sz w:val="28"/>
          <w:szCs w:val="28"/>
        </w:rPr>
        <w:t>в МФЦ на бумажном носителе при личном обращении;</w:t>
      </w:r>
    </w:p>
    <w:p w:rsidR="000D5D7D" w:rsidRPr="00EF1E4D" w:rsidRDefault="000D5D7D" w:rsidP="00352528">
      <w:pPr>
        <w:pStyle w:val="a3"/>
        <w:shd w:val="clear" w:color="auto" w:fill="auto"/>
        <w:tabs>
          <w:tab w:val="left" w:pos="699"/>
        </w:tabs>
        <w:spacing w:after="0" w:line="240" w:lineRule="auto"/>
        <w:ind w:firstLine="567"/>
        <w:contextualSpacing/>
        <w:jc w:val="both"/>
        <w:rPr>
          <w:sz w:val="28"/>
          <w:szCs w:val="28"/>
        </w:rPr>
      </w:pPr>
      <w:r w:rsidRPr="00EF1E4D">
        <w:rPr>
          <w:sz w:val="28"/>
          <w:szCs w:val="28"/>
        </w:rPr>
        <w:t>почтовым отправлением;</w:t>
      </w:r>
    </w:p>
    <w:p w:rsidR="000D5D7D" w:rsidRPr="00EF1E4D" w:rsidRDefault="000D5D7D" w:rsidP="00352528">
      <w:pPr>
        <w:pStyle w:val="a3"/>
        <w:shd w:val="clear" w:color="auto" w:fill="auto"/>
        <w:tabs>
          <w:tab w:val="left" w:pos="716"/>
        </w:tabs>
        <w:spacing w:after="0" w:line="240" w:lineRule="auto"/>
        <w:ind w:firstLine="567"/>
        <w:contextualSpacing/>
        <w:jc w:val="both"/>
        <w:rPr>
          <w:sz w:val="28"/>
          <w:szCs w:val="28"/>
        </w:rPr>
      </w:pPr>
      <w:r w:rsidRPr="00EF1E4D">
        <w:rPr>
          <w:sz w:val="28"/>
          <w:szCs w:val="28"/>
        </w:rPr>
        <w:t>на ЕПГУ, в том числе в форме электронного документа, подписанного электронной подписью.</w:t>
      </w:r>
    </w:p>
    <w:p w:rsidR="000D5D7D" w:rsidRPr="00EF1E4D"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EF1E4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w:t>
      </w:r>
      <w:r w:rsidR="003678B6" w:rsidRPr="00EF1E4D">
        <w:rPr>
          <w:sz w:val="28"/>
          <w:szCs w:val="28"/>
        </w:rPr>
        <w:t xml:space="preserve">е подачи документов через ЕПГУ </w:t>
      </w:r>
      <w:r w:rsidRPr="00EF1E4D">
        <w:rPr>
          <w:sz w:val="28"/>
          <w:szCs w:val="28"/>
        </w:rPr>
        <w:t>срок предоставления исчисляется со дня поступления в уполномоченный орган документов. Направление при</w:t>
      </w:r>
      <w:r w:rsidR="003678B6" w:rsidRPr="00EF1E4D">
        <w:rPr>
          <w:sz w:val="28"/>
          <w:szCs w:val="28"/>
        </w:rPr>
        <w:t xml:space="preserve">нятых на ЕПГУ </w:t>
      </w:r>
      <w:r w:rsidRPr="00EF1E4D">
        <w:rPr>
          <w:sz w:val="28"/>
          <w:szCs w:val="28"/>
        </w:rPr>
        <w:t xml:space="preserve">заявлений и документов осуществляется с использованием единой системы межведомственного электронного взаимодействия и </w:t>
      </w:r>
      <w:r w:rsidRPr="00EF1E4D">
        <w:rPr>
          <w:sz w:val="28"/>
          <w:szCs w:val="28"/>
        </w:rPr>
        <w:lastRenderedPageBreak/>
        <w:t>подключенной к ней региональной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EF1E4D" w:rsidRDefault="00EB44CD" w:rsidP="0089057D">
      <w:pPr>
        <w:pStyle w:val="a3"/>
        <w:shd w:val="clear" w:color="auto" w:fill="auto"/>
        <w:spacing w:after="0" w:line="240" w:lineRule="auto"/>
        <w:ind w:firstLine="540"/>
        <w:jc w:val="both"/>
        <w:rPr>
          <w:sz w:val="28"/>
          <w:szCs w:val="28"/>
        </w:rPr>
      </w:pPr>
      <w:r w:rsidRPr="00EF1E4D">
        <w:rPr>
          <w:sz w:val="28"/>
          <w:szCs w:val="28"/>
        </w:rPr>
        <w:t>2.5. Правовые основания для пред</w:t>
      </w:r>
      <w:r w:rsidR="00EF1E4D">
        <w:rPr>
          <w:sz w:val="28"/>
          <w:szCs w:val="28"/>
        </w:rPr>
        <w:t>оставления муниципальной услуги: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Конституция Российской Федерации;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Жилищный кодекс Российской Федерации;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Федеральный закон от 6 апреля 2011 года № 63-ФЗ «Об электронной подписи»;</w:t>
      </w:r>
    </w:p>
    <w:p w:rsidR="00631117" w:rsidRPr="00EF1E4D" w:rsidRDefault="00EB44CD" w:rsidP="00631117">
      <w:pPr>
        <w:pStyle w:val="a3"/>
        <w:spacing w:after="0" w:line="240" w:lineRule="auto"/>
        <w:ind w:firstLine="539"/>
        <w:contextualSpacing/>
        <w:jc w:val="both"/>
        <w:rPr>
          <w:sz w:val="28"/>
          <w:szCs w:val="28"/>
        </w:rPr>
      </w:pPr>
      <w:r w:rsidRPr="00EF1E4D">
        <w:rPr>
          <w:sz w:val="28"/>
          <w:szCs w:val="28"/>
        </w:rPr>
        <w:t>Федеральный закон от 27 июля 2006 года № 152-ФЗ «О персональных данных»;</w:t>
      </w:r>
    </w:p>
    <w:p w:rsidR="00631117" w:rsidRPr="00EF1E4D" w:rsidRDefault="00631117" w:rsidP="00631117">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EF1E4D" w:rsidRDefault="00DF3185"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EF1E4D" w:rsidRDefault="00DF3185" w:rsidP="00DF3185">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F1E4D">
        <w:rPr>
          <w:sz w:val="28"/>
          <w:szCs w:val="28"/>
        </w:rPr>
        <w:tab/>
        <w:t>муниципальных</w:t>
      </w:r>
      <w:r w:rsidR="00EF1E4D">
        <w:rPr>
          <w:sz w:val="28"/>
          <w:szCs w:val="28"/>
        </w:rPr>
        <w:t xml:space="preserve"> </w:t>
      </w:r>
      <w:r w:rsidRPr="00EF1E4D">
        <w:rPr>
          <w:sz w:val="28"/>
          <w:szCs w:val="28"/>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22 декабря 2012 года</w:t>
      </w:r>
      <w:r w:rsidR="00EF1E4D">
        <w:rPr>
          <w:sz w:val="28"/>
          <w:szCs w:val="28"/>
        </w:rPr>
        <w:t xml:space="preserve"> </w:t>
      </w:r>
      <w:r w:rsidRPr="00EF1E4D">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w:t>
      </w:r>
      <w:r w:rsidRPr="00EF1E4D">
        <w:rPr>
          <w:sz w:val="28"/>
          <w:szCs w:val="28"/>
        </w:rPr>
        <w:lastRenderedPageBreak/>
        <w:t>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EF1E4D" w:rsidRDefault="00EB44CD" w:rsidP="00FA4277">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EF1E4D" w:rsidRDefault="00FA4277" w:rsidP="00FA4277">
      <w:pPr>
        <w:pStyle w:val="a3"/>
        <w:spacing w:after="0" w:line="240" w:lineRule="auto"/>
        <w:ind w:firstLine="539"/>
        <w:contextualSpacing/>
        <w:jc w:val="both"/>
        <w:rPr>
          <w:sz w:val="28"/>
          <w:szCs w:val="28"/>
        </w:rPr>
      </w:pPr>
      <w:r w:rsidRPr="00EF1E4D">
        <w:rPr>
          <w:sz w:val="28"/>
          <w:szCs w:val="28"/>
        </w:rPr>
        <w:t>распоряжением Правительства Российской Федерации от 17 декабря 2009 г</w:t>
      </w:r>
      <w:r w:rsidR="00EF1E4D">
        <w:rPr>
          <w:sz w:val="28"/>
          <w:szCs w:val="28"/>
        </w:rPr>
        <w:t>ода</w:t>
      </w:r>
      <w:r w:rsidRPr="00EF1E4D">
        <w:rPr>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Устав</w:t>
      </w:r>
      <w:r w:rsidR="00EF1E4D">
        <w:rPr>
          <w:sz w:val="28"/>
          <w:szCs w:val="28"/>
        </w:rPr>
        <w:t xml:space="preserve"> Каларского муниципального округа Забайкальского края</w:t>
      </w:r>
      <w:r w:rsidRPr="00EF1E4D">
        <w:rPr>
          <w:sz w:val="28"/>
          <w:szCs w:val="28"/>
        </w:rPr>
        <w:t>;</w:t>
      </w:r>
    </w:p>
    <w:p w:rsidR="00EB44CD" w:rsidRPr="00EF1E4D" w:rsidRDefault="00EB44CD" w:rsidP="00EB44CD">
      <w:pPr>
        <w:pStyle w:val="a3"/>
        <w:shd w:val="clear" w:color="auto" w:fill="auto"/>
        <w:spacing w:after="0" w:line="240" w:lineRule="auto"/>
        <w:ind w:firstLine="539"/>
        <w:contextualSpacing/>
        <w:jc w:val="both"/>
        <w:rPr>
          <w:sz w:val="28"/>
          <w:szCs w:val="28"/>
        </w:rPr>
      </w:pPr>
      <w:r w:rsidRPr="00EF1E4D">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EF1E4D" w:rsidRDefault="00EB44CD" w:rsidP="00EB44CD">
      <w:pPr>
        <w:pStyle w:val="a3"/>
        <w:shd w:val="clear" w:color="auto" w:fill="auto"/>
        <w:spacing w:after="0" w:line="240" w:lineRule="auto"/>
        <w:ind w:firstLine="539"/>
        <w:contextualSpacing/>
        <w:jc w:val="both"/>
        <w:rPr>
          <w:sz w:val="28"/>
          <w:szCs w:val="28"/>
        </w:rPr>
      </w:pPr>
      <w:r w:rsidRPr="00EF1E4D">
        <w:rPr>
          <w:sz w:val="28"/>
          <w:szCs w:val="28"/>
        </w:rPr>
        <w:t>2.6. </w:t>
      </w:r>
      <w:r w:rsidR="000D5D7D" w:rsidRPr="00EF1E4D">
        <w:rPr>
          <w:sz w:val="28"/>
          <w:szCs w:val="28"/>
        </w:rPr>
        <w:t>Нормативные правовые акты, регулирующие предоставление муниципальной услуги.</w:t>
      </w:r>
    </w:p>
    <w:p w:rsidR="000D5D7D" w:rsidRPr="00EF1E4D" w:rsidRDefault="000D5D7D" w:rsidP="00EB44CD">
      <w:pPr>
        <w:pStyle w:val="a3"/>
        <w:shd w:val="clear" w:color="auto" w:fill="auto"/>
        <w:spacing w:after="0" w:line="240" w:lineRule="auto"/>
        <w:ind w:firstLine="539"/>
        <w:contextualSpacing/>
        <w:jc w:val="both"/>
        <w:rPr>
          <w:sz w:val="28"/>
          <w:szCs w:val="28"/>
        </w:rPr>
      </w:pPr>
      <w:r w:rsidRPr="00EF1E4D">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EF1E4D">
        <w:rPr>
          <w:sz w:val="28"/>
          <w:szCs w:val="28"/>
        </w:rPr>
        <w:t>уполномоченного органа, на ЕПГУ</w:t>
      </w:r>
      <w:r w:rsidRPr="00EF1E4D">
        <w:rPr>
          <w:sz w:val="28"/>
          <w:szCs w:val="28"/>
        </w:rPr>
        <w:t>.</w:t>
      </w:r>
    </w:p>
    <w:p w:rsidR="000D5D7D" w:rsidRPr="00EF1E4D" w:rsidRDefault="000D5D7D" w:rsidP="00EB44CD">
      <w:pPr>
        <w:pStyle w:val="a3"/>
        <w:shd w:val="clear" w:color="auto" w:fill="auto"/>
        <w:spacing w:after="0" w:line="240" w:lineRule="auto"/>
        <w:ind w:firstLine="539"/>
        <w:contextualSpacing/>
        <w:jc w:val="both"/>
        <w:rPr>
          <w:sz w:val="28"/>
          <w:szCs w:val="28"/>
        </w:rPr>
      </w:pPr>
      <w:r w:rsidRPr="00EF1E4D">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EF1E4D" w:rsidRDefault="006E354C" w:rsidP="006E354C">
      <w:pPr>
        <w:pStyle w:val="a3"/>
        <w:shd w:val="clear" w:color="auto" w:fill="auto"/>
        <w:tabs>
          <w:tab w:val="left" w:pos="1134"/>
        </w:tabs>
        <w:spacing w:after="0" w:line="240" w:lineRule="auto"/>
        <w:ind w:firstLine="567"/>
        <w:jc w:val="both"/>
        <w:rPr>
          <w:sz w:val="28"/>
          <w:szCs w:val="28"/>
        </w:rPr>
      </w:pPr>
      <w:r w:rsidRPr="00EF1E4D">
        <w:rPr>
          <w:sz w:val="28"/>
          <w:szCs w:val="28"/>
        </w:rPr>
        <w:t xml:space="preserve">2.7. </w:t>
      </w:r>
      <w:r w:rsidR="000D5D7D" w:rsidRPr="00EF1E4D">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w:t>
      </w:r>
      <w:r w:rsidR="006E354C" w:rsidRPr="00EF1E4D">
        <w:rPr>
          <w:sz w:val="28"/>
          <w:szCs w:val="28"/>
        </w:rPr>
        <w:t>7</w:t>
      </w:r>
      <w:r w:rsidRPr="00EF1E4D">
        <w:rPr>
          <w:sz w:val="28"/>
          <w:szCs w:val="28"/>
        </w:rPr>
        <w:t>.1. Исчерпывающий перечень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EF1E4D"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EF1E4D">
        <w:rPr>
          <w:sz w:val="28"/>
          <w:szCs w:val="28"/>
        </w:rPr>
        <w:t>заявление о переводе помещения;</w:t>
      </w:r>
    </w:p>
    <w:p w:rsidR="000D5D7D" w:rsidRPr="00EF1E4D"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EF1E4D">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EF1E4D"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EF1E4D">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EF1E4D"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EF1E4D">
        <w:rPr>
          <w:sz w:val="28"/>
          <w:szCs w:val="28"/>
        </w:rPr>
        <w:t>поэтажный план дома, в котором находится переводимое помещение;</w:t>
      </w:r>
    </w:p>
    <w:p w:rsidR="000D5D7D" w:rsidRPr="00EF1E4D"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EF1E4D">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EF1E4D"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EF1E4D">
        <w:rPr>
          <w:sz w:val="28"/>
          <w:szCs w:val="28"/>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EF1E4D"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EF1E4D">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EF1E4D" w:rsidRDefault="000D5D7D" w:rsidP="006E354C">
      <w:pPr>
        <w:pStyle w:val="a3"/>
        <w:shd w:val="clear" w:color="auto" w:fill="auto"/>
        <w:tabs>
          <w:tab w:val="left" w:pos="951"/>
        </w:tabs>
        <w:spacing w:after="0" w:line="240" w:lineRule="auto"/>
        <w:ind w:firstLine="567"/>
        <w:jc w:val="both"/>
        <w:rPr>
          <w:sz w:val="28"/>
          <w:szCs w:val="28"/>
        </w:rPr>
      </w:pPr>
      <w:r w:rsidRPr="00EF1E4D">
        <w:rPr>
          <w:sz w:val="28"/>
          <w:szCs w:val="28"/>
        </w:rPr>
        <w:t>2.</w:t>
      </w:r>
      <w:r w:rsidR="006E354C" w:rsidRPr="00EF1E4D">
        <w:rPr>
          <w:sz w:val="28"/>
          <w:szCs w:val="28"/>
        </w:rPr>
        <w:t>7</w:t>
      </w:r>
      <w:r w:rsidRPr="00EF1E4D">
        <w:rPr>
          <w:sz w:val="28"/>
          <w:szCs w:val="28"/>
        </w:rPr>
        <w:t>.1.1</w:t>
      </w:r>
      <w:r w:rsidR="003C1535" w:rsidRPr="00EF1E4D">
        <w:rPr>
          <w:sz w:val="28"/>
          <w:szCs w:val="28"/>
        </w:rPr>
        <w:t>.</w:t>
      </w:r>
      <w:r w:rsidRPr="00EF1E4D">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EF1E4D" w:rsidRDefault="000D5D7D" w:rsidP="008E3899">
      <w:pPr>
        <w:pStyle w:val="a3"/>
        <w:shd w:val="clear" w:color="auto" w:fill="auto"/>
        <w:tabs>
          <w:tab w:val="left" w:pos="692"/>
        </w:tabs>
        <w:spacing w:after="0" w:line="240" w:lineRule="auto"/>
        <w:ind w:firstLine="709"/>
        <w:jc w:val="both"/>
        <w:rPr>
          <w:sz w:val="28"/>
          <w:szCs w:val="28"/>
        </w:rPr>
      </w:pPr>
      <w:r w:rsidRPr="00EF1E4D">
        <w:rPr>
          <w:sz w:val="28"/>
          <w:szCs w:val="28"/>
        </w:rPr>
        <w:t>оформленную в соответствии с законодательством Российской Федерации доверенность (для физических лиц);</w:t>
      </w:r>
    </w:p>
    <w:p w:rsidR="000D5D7D" w:rsidRPr="00EF1E4D" w:rsidRDefault="000D5D7D" w:rsidP="008E3899">
      <w:pPr>
        <w:pStyle w:val="a3"/>
        <w:shd w:val="clear" w:color="auto" w:fill="auto"/>
        <w:tabs>
          <w:tab w:val="left" w:pos="754"/>
        </w:tabs>
        <w:spacing w:after="0" w:line="240" w:lineRule="auto"/>
        <w:ind w:firstLine="709"/>
        <w:jc w:val="both"/>
        <w:rPr>
          <w:sz w:val="28"/>
          <w:szCs w:val="28"/>
        </w:rPr>
      </w:pPr>
      <w:r w:rsidRPr="00EF1E4D">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EF1E4D" w:rsidRDefault="003C1535" w:rsidP="005F51F7">
      <w:pPr>
        <w:pStyle w:val="a3"/>
        <w:shd w:val="clear" w:color="auto" w:fill="auto"/>
        <w:tabs>
          <w:tab w:val="left" w:pos="1215"/>
        </w:tabs>
        <w:spacing w:after="0" w:line="240" w:lineRule="auto"/>
        <w:ind w:firstLine="567"/>
        <w:jc w:val="both"/>
        <w:rPr>
          <w:sz w:val="28"/>
          <w:szCs w:val="28"/>
        </w:rPr>
      </w:pPr>
      <w:r w:rsidRPr="00EF1E4D">
        <w:rPr>
          <w:sz w:val="28"/>
          <w:szCs w:val="28"/>
        </w:rPr>
        <w:t>2.7.2.</w:t>
      </w:r>
      <w:r w:rsidR="000D5D7D" w:rsidRPr="00EF1E4D">
        <w:rPr>
          <w:sz w:val="28"/>
          <w:szCs w:val="28"/>
        </w:rPr>
        <w:t>Заявитель вправе не представлять документы, предусмотренные в подпунктах 3, 4 пункта 2.</w:t>
      </w:r>
      <w:r w:rsidRPr="00EF1E4D">
        <w:rPr>
          <w:sz w:val="28"/>
          <w:szCs w:val="28"/>
        </w:rPr>
        <w:t>7</w:t>
      </w:r>
      <w:r w:rsidR="000D5D7D" w:rsidRPr="00EF1E4D">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EF1E4D">
        <w:rPr>
          <w:sz w:val="28"/>
          <w:szCs w:val="28"/>
        </w:rPr>
        <w:t>7</w:t>
      </w:r>
      <w:r w:rsidR="000D5D7D" w:rsidRPr="00EF1E4D">
        <w:rPr>
          <w:sz w:val="28"/>
          <w:szCs w:val="28"/>
        </w:rPr>
        <w:t>.1 настоящего административного регламента.</w:t>
      </w:r>
    </w:p>
    <w:p w:rsidR="000D5D7D" w:rsidRPr="00EF1E4D" w:rsidRDefault="005F51F7" w:rsidP="005F51F7">
      <w:pPr>
        <w:pStyle w:val="a3"/>
        <w:shd w:val="clear" w:color="auto" w:fill="auto"/>
        <w:tabs>
          <w:tab w:val="left" w:pos="1215"/>
        </w:tabs>
        <w:spacing w:after="0" w:line="240" w:lineRule="auto"/>
        <w:ind w:firstLine="567"/>
        <w:jc w:val="both"/>
        <w:rPr>
          <w:sz w:val="28"/>
          <w:szCs w:val="28"/>
        </w:rPr>
      </w:pPr>
      <w:r w:rsidRPr="00EF1E4D">
        <w:rPr>
          <w:sz w:val="28"/>
          <w:szCs w:val="28"/>
        </w:rPr>
        <w:t>2.7.3.</w:t>
      </w:r>
      <w:r w:rsidR="000D5D7D" w:rsidRPr="00EF1E4D">
        <w:rPr>
          <w:sz w:val="28"/>
          <w:szCs w:val="28"/>
        </w:rPr>
        <w:t>Документы (их копии или сведения, содержащиеся в них), указанные в подпунктах 2, 3, 4 пункта 2.</w:t>
      </w:r>
      <w:r w:rsidR="00CF7114" w:rsidRPr="00EF1E4D">
        <w:rPr>
          <w:sz w:val="28"/>
          <w:szCs w:val="28"/>
        </w:rPr>
        <w:t>7</w:t>
      </w:r>
      <w:r w:rsidR="000D5D7D" w:rsidRPr="00EF1E4D">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EF1E4D">
        <w:rPr>
          <w:sz w:val="28"/>
          <w:szCs w:val="28"/>
        </w:rPr>
        <w:t xml:space="preserve">Забайкальского края </w:t>
      </w:r>
      <w:r w:rsidRPr="00EF1E4D">
        <w:rPr>
          <w:sz w:val="28"/>
          <w:szCs w:val="28"/>
        </w:rPr>
        <w:t>Российской Федерации.</w:t>
      </w:r>
    </w:p>
    <w:p w:rsidR="000D5D7D" w:rsidRPr="00EF1E4D" w:rsidRDefault="00C30461" w:rsidP="00C30461">
      <w:pPr>
        <w:pStyle w:val="a3"/>
        <w:shd w:val="clear" w:color="auto" w:fill="auto"/>
        <w:tabs>
          <w:tab w:val="left" w:pos="980"/>
        </w:tabs>
        <w:spacing w:after="0" w:line="240" w:lineRule="auto"/>
        <w:ind w:left="540"/>
        <w:jc w:val="both"/>
        <w:rPr>
          <w:sz w:val="28"/>
          <w:szCs w:val="28"/>
        </w:rPr>
      </w:pPr>
      <w:r w:rsidRPr="00EF1E4D">
        <w:rPr>
          <w:sz w:val="28"/>
          <w:szCs w:val="28"/>
        </w:rPr>
        <w:t xml:space="preserve">2.8. </w:t>
      </w:r>
      <w:r w:rsidR="000D5D7D" w:rsidRPr="00EF1E4D">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EF1E4D" w:rsidRDefault="000D5D7D" w:rsidP="00C30461">
      <w:pPr>
        <w:pStyle w:val="a3"/>
        <w:shd w:val="clear" w:color="auto" w:fill="auto"/>
        <w:spacing w:after="0" w:line="240" w:lineRule="auto"/>
        <w:ind w:firstLine="540"/>
        <w:jc w:val="both"/>
        <w:rPr>
          <w:sz w:val="28"/>
          <w:szCs w:val="28"/>
        </w:rPr>
      </w:pPr>
      <w:r w:rsidRPr="00EF1E4D">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EF1E4D" w:rsidRDefault="00C30461" w:rsidP="00C30461">
      <w:pPr>
        <w:pStyle w:val="a3"/>
        <w:shd w:val="clear" w:color="auto" w:fill="auto"/>
        <w:spacing w:after="0" w:line="240" w:lineRule="auto"/>
        <w:ind w:firstLine="540"/>
        <w:jc w:val="both"/>
        <w:rPr>
          <w:sz w:val="28"/>
          <w:szCs w:val="28"/>
        </w:rPr>
      </w:pPr>
      <w:r w:rsidRPr="00EF1E4D">
        <w:rPr>
          <w:sz w:val="28"/>
          <w:szCs w:val="28"/>
        </w:rPr>
        <w:t>2.9.</w:t>
      </w:r>
      <w:r w:rsidR="000D5D7D" w:rsidRPr="00EF1E4D">
        <w:rPr>
          <w:sz w:val="28"/>
          <w:szCs w:val="28"/>
        </w:rPr>
        <w:t>Исчерпывающий перечень оснований для приостановления или отказа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EF1E4D"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EF1E4D">
        <w:rPr>
          <w:sz w:val="28"/>
          <w:szCs w:val="28"/>
        </w:rPr>
        <w:t>заявителем не представлены документы, определенные пунктом 2.</w:t>
      </w:r>
      <w:r w:rsidR="007115D6" w:rsidRPr="00EF1E4D">
        <w:rPr>
          <w:sz w:val="28"/>
          <w:szCs w:val="28"/>
        </w:rPr>
        <w:t>7</w:t>
      </w:r>
      <w:r w:rsidRPr="00EF1E4D">
        <w:rPr>
          <w:sz w:val="28"/>
          <w:szCs w:val="28"/>
        </w:rPr>
        <w:t>.1 настоящего административного регламента, обязанность по представлению которых с учетом пункта 2.</w:t>
      </w:r>
      <w:r w:rsidR="007115D6" w:rsidRPr="00EF1E4D">
        <w:rPr>
          <w:sz w:val="28"/>
          <w:szCs w:val="28"/>
        </w:rPr>
        <w:t>7</w:t>
      </w:r>
      <w:r w:rsidRPr="00EF1E4D">
        <w:rPr>
          <w:sz w:val="28"/>
          <w:szCs w:val="28"/>
        </w:rPr>
        <w:t>.3 настоящего административного регламента возложена на заявителя;</w:t>
      </w:r>
    </w:p>
    <w:p w:rsidR="000D5D7D" w:rsidRPr="00EF1E4D"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EF1E4D">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EF1E4D">
        <w:rPr>
          <w:sz w:val="28"/>
          <w:szCs w:val="28"/>
        </w:rPr>
        <w:t>7</w:t>
      </w:r>
      <w:r w:rsidRPr="00EF1E4D">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EF1E4D">
        <w:rPr>
          <w:sz w:val="28"/>
          <w:szCs w:val="28"/>
        </w:rPr>
        <w:t>7</w:t>
      </w:r>
      <w:r w:rsidRPr="00EF1E4D">
        <w:rPr>
          <w:sz w:val="28"/>
          <w:szCs w:val="28"/>
        </w:rPr>
        <w:t xml:space="preserve">.1 </w:t>
      </w:r>
      <w:r w:rsidRPr="00EF1E4D">
        <w:rPr>
          <w:sz w:val="28"/>
          <w:szCs w:val="28"/>
        </w:rPr>
        <w:lastRenderedPageBreak/>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EF1E4D"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EF1E4D">
        <w:rPr>
          <w:sz w:val="28"/>
          <w:szCs w:val="28"/>
        </w:rPr>
        <w:t>представления документов, определенных пунктом 2.</w:t>
      </w:r>
      <w:r w:rsidR="007115D6" w:rsidRPr="00EF1E4D">
        <w:rPr>
          <w:sz w:val="28"/>
          <w:szCs w:val="28"/>
        </w:rPr>
        <w:t>7</w:t>
      </w:r>
      <w:r w:rsidRPr="00EF1E4D">
        <w:rPr>
          <w:sz w:val="28"/>
          <w:szCs w:val="28"/>
        </w:rPr>
        <w:t>.1 настоящего административного регламента в ненадлежащий орган;</w:t>
      </w:r>
    </w:p>
    <w:p w:rsidR="000D5D7D" w:rsidRPr="00EF1E4D"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EF1E4D">
        <w:rPr>
          <w:sz w:val="28"/>
          <w:szCs w:val="28"/>
        </w:rPr>
        <w:t>несоблюдение предусмотренных статьей 22 Жилищного кодекса условий перевода помещения, а именно:</w:t>
      </w:r>
    </w:p>
    <w:p w:rsidR="000D5D7D" w:rsidRPr="00EF1E4D" w:rsidRDefault="000D5D7D" w:rsidP="0089057D">
      <w:pPr>
        <w:pStyle w:val="a3"/>
        <w:shd w:val="clear" w:color="auto" w:fill="auto"/>
        <w:tabs>
          <w:tab w:val="left" w:pos="927"/>
        </w:tabs>
        <w:spacing w:after="0" w:line="240" w:lineRule="auto"/>
        <w:ind w:firstLine="540"/>
        <w:jc w:val="both"/>
        <w:rPr>
          <w:sz w:val="28"/>
          <w:szCs w:val="28"/>
        </w:rPr>
      </w:pPr>
      <w:r w:rsidRPr="00EF1E4D">
        <w:rPr>
          <w:sz w:val="28"/>
          <w:szCs w:val="28"/>
        </w:rPr>
        <w:t>а).</w:t>
      </w:r>
      <w:r w:rsidRPr="00EF1E4D">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EF1E4D" w:rsidRDefault="000D5D7D" w:rsidP="0089057D">
      <w:pPr>
        <w:pStyle w:val="a3"/>
        <w:shd w:val="clear" w:color="auto" w:fill="auto"/>
        <w:tabs>
          <w:tab w:val="left" w:pos="942"/>
        </w:tabs>
        <w:spacing w:after="0" w:line="240" w:lineRule="auto"/>
        <w:ind w:firstLine="540"/>
        <w:jc w:val="both"/>
        <w:rPr>
          <w:sz w:val="28"/>
          <w:szCs w:val="28"/>
        </w:rPr>
      </w:pPr>
      <w:r w:rsidRPr="00EF1E4D">
        <w:rPr>
          <w:sz w:val="28"/>
          <w:szCs w:val="28"/>
        </w:rPr>
        <w:t>б).</w:t>
      </w:r>
      <w:r w:rsidRPr="00EF1E4D">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EF1E4D" w:rsidRDefault="000D5D7D" w:rsidP="0089057D">
      <w:pPr>
        <w:pStyle w:val="a3"/>
        <w:shd w:val="clear" w:color="auto" w:fill="auto"/>
        <w:tabs>
          <w:tab w:val="left" w:pos="858"/>
        </w:tabs>
        <w:spacing w:after="0" w:line="240" w:lineRule="auto"/>
        <w:ind w:firstLine="540"/>
        <w:jc w:val="both"/>
        <w:rPr>
          <w:sz w:val="28"/>
          <w:szCs w:val="28"/>
        </w:rPr>
      </w:pPr>
      <w:r w:rsidRPr="00EF1E4D">
        <w:rPr>
          <w:sz w:val="28"/>
          <w:szCs w:val="28"/>
        </w:rPr>
        <w:t>в).</w:t>
      </w:r>
      <w:r w:rsidRPr="00EF1E4D">
        <w:rPr>
          <w:sz w:val="28"/>
          <w:szCs w:val="28"/>
        </w:rPr>
        <w:tab/>
        <w:t>если право собственности на переводимое помещение обременено правами каких-либо лиц;</w:t>
      </w:r>
    </w:p>
    <w:p w:rsidR="000D5D7D" w:rsidRPr="00EF1E4D" w:rsidRDefault="000D5D7D" w:rsidP="0089057D">
      <w:pPr>
        <w:pStyle w:val="a3"/>
        <w:shd w:val="clear" w:color="auto" w:fill="auto"/>
        <w:tabs>
          <w:tab w:val="left" w:pos="870"/>
        </w:tabs>
        <w:spacing w:after="0" w:line="240" w:lineRule="auto"/>
        <w:ind w:firstLine="540"/>
        <w:jc w:val="both"/>
        <w:rPr>
          <w:sz w:val="28"/>
          <w:szCs w:val="28"/>
        </w:rPr>
      </w:pPr>
      <w:r w:rsidRPr="00EF1E4D">
        <w:rPr>
          <w:sz w:val="28"/>
          <w:szCs w:val="28"/>
        </w:rPr>
        <w:t>г).</w:t>
      </w:r>
      <w:r w:rsidRPr="00EF1E4D">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EF1E4D" w:rsidRDefault="000D5D7D" w:rsidP="0089057D">
      <w:pPr>
        <w:pStyle w:val="a3"/>
        <w:shd w:val="clear" w:color="auto" w:fill="auto"/>
        <w:tabs>
          <w:tab w:val="left" w:pos="879"/>
        </w:tabs>
        <w:spacing w:after="0" w:line="240" w:lineRule="auto"/>
        <w:ind w:firstLine="540"/>
        <w:jc w:val="both"/>
        <w:rPr>
          <w:sz w:val="28"/>
          <w:szCs w:val="28"/>
        </w:rPr>
      </w:pPr>
      <w:r w:rsidRPr="00EF1E4D">
        <w:rPr>
          <w:sz w:val="28"/>
          <w:szCs w:val="28"/>
        </w:rPr>
        <w:t>д).</w:t>
      </w:r>
      <w:r w:rsidRPr="00EF1E4D">
        <w:rPr>
          <w:sz w:val="28"/>
          <w:szCs w:val="28"/>
        </w:rPr>
        <w:tab/>
        <w:t>если при переводе квартиры в многоквартирном доме в нежилое помещение не соблюдены следующие требования:</w:t>
      </w:r>
    </w:p>
    <w:p w:rsidR="000D5D7D" w:rsidRPr="00EF1E4D" w:rsidRDefault="000D5D7D" w:rsidP="007115D6">
      <w:pPr>
        <w:pStyle w:val="a3"/>
        <w:shd w:val="clear" w:color="auto" w:fill="auto"/>
        <w:tabs>
          <w:tab w:val="left" w:pos="699"/>
        </w:tabs>
        <w:spacing w:after="0" w:line="240" w:lineRule="auto"/>
        <w:ind w:firstLine="709"/>
        <w:jc w:val="both"/>
        <w:rPr>
          <w:sz w:val="28"/>
          <w:szCs w:val="28"/>
        </w:rPr>
      </w:pPr>
      <w:r w:rsidRPr="00EF1E4D">
        <w:rPr>
          <w:sz w:val="28"/>
          <w:szCs w:val="28"/>
        </w:rPr>
        <w:t>квартира расположена на первом этаже указанного дома;</w:t>
      </w:r>
    </w:p>
    <w:p w:rsidR="000D5D7D" w:rsidRPr="00EF1E4D" w:rsidRDefault="000D5D7D" w:rsidP="007115D6">
      <w:pPr>
        <w:pStyle w:val="a3"/>
        <w:shd w:val="clear" w:color="auto" w:fill="auto"/>
        <w:tabs>
          <w:tab w:val="left" w:pos="702"/>
        </w:tabs>
        <w:spacing w:after="0" w:line="240" w:lineRule="auto"/>
        <w:ind w:firstLine="709"/>
        <w:jc w:val="both"/>
        <w:rPr>
          <w:sz w:val="28"/>
          <w:szCs w:val="28"/>
        </w:rPr>
      </w:pPr>
      <w:r w:rsidRPr="00EF1E4D">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EF1E4D" w:rsidRDefault="000D5D7D" w:rsidP="0089057D">
      <w:pPr>
        <w:pStyle w:val="a3"/>
        <w:shd w:val="clear" w:color="auto" w:fill="auto"/>
        <w:tabs>
          <w:tab w:val="left" w:pos="795"/>
        </w:tabs>
        <w:spacing w:after="0" w:line="240" w:lineRule="auto"/>
        <w:ind w:firstLine="540"/>
        <w:jc w:val="both"/>
        <w:rPr>
          <w:sz w:val="28"/>
          <w:szCs w:val="28"/>
        </w:rPr>
      </w:pPr>
      <w:r w:rsidRPr="00EF1E4D">
        <w:rPr>
          <w:sz w:val="28"/>
          <w:szCs w:val="28"/>
        </w:rPr>
        <w:t>е)</w:t>
      </w:r>
      <w:r w:rsidRPr="00EF1E4D">
        <w:rPr>
          <w:sz w:val="28"/>
          <w:szCs w:val="28"/>
        </w:rPr>
        <w:tab/>
        <w:t>также не допускается:</w:t>
      </w:r>
    </w:p>
    <w:p w:rsidR="000D5D7D" w:rsidRPr="00EF1E4D" w:rsidRDefault="000D5D7D" w:rsidP="007115D6">
      <w:pPr>
        <w:pStyle w:val="a3"/>
        <w:shd w:val="clear" w:color="auto" w:fill="auto"/>
        <w:tabs>
          <w:tab w:val="left" w:pos="774"/>
        </w:tabs>
        <w:spacing w:after="0" w:line="240" w:lineRule="auto"/>
        <w:ind w:firstLine="709"/>
        <w:jc w:val="both"/>
        <w:rPr>
          <w:sz w:val="28"/>
          <w:szCs w:val="28"/>
        </w:rPr>
      </w:pPr>
      <w:r w:rsidRPr="00EF1E4D">
        <w:rPr>
          <w:sz w:val="28"/>
          <w:szCs w:val="28"/>
        </w:rPr>
        <w:t>перевод жилого помещения в наемном доме социального использования в нежилое помещение;</w:t>
      </w:r>
    </w:p>
    <w:p w:rsidR="000D5D7D" w:rsidRPr="00EF1E4D" w:rsidRDefault="000D5D7D" w:rsidP="007115D6">
      <w:pPr>
        <w:pStyle w:val="a3"/>
        <w:shd w:val="clear" w:color="auto" w:fill="auto"/>
        <w:tabs>
          <w:tab w:val="left" w:pos="759"/>
        </w:tabs>
        <w:spacing w:after="0" w:line="240" w:lineRule="auto"/>
        <w:ind w:firstLine="709"/>
        <w:jc w:val="both"/>
        <w:rPr>
          <w:sz w:val="28"/>
          <w:szCs w:val="28"/>
        </w:rPr>
      </w:pPr>
      <w:r w:rsidRPr="00EF1E4D">
        <w:rPr>
          <w:sz w:val="28"/>
          <w:szCs w:val="28"/>
        </w:rPr>
        <w:t>перевод жилого помещения в нежилое помещение в целях осуществления религиозной деятельности;</w:t>
      </w:r>
    </w:p>
    <w:p w:rsidR="000D5D7D" w:rsidRPr="00EF1E4D" w:rsidRDefault="000D5D7D" w:rsidP="007115D6">
      <w:pPr>
        <w:pStyle w:val="a3"/>
        <w:shd w:val="clear" w:color="auto" w:fill="auto"/>
        <w:tabs>
          <w:tab w:val="left" w:pos="778"/>
        </w:tabs>
        <w:spacing w:after="0" w:line="240" w:lineRule="auto"/>
        <w:ind w:firstLine="709"/>
        <w:jc w:val="both"/>
        <w:rPr>
          <w:sz w:val="28"/>
          <w:szCs w:val="28"/>
        </w:rPr>
      </w:pPr>
      <w:r w:rsidRPr="00EF1E4D">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EF1E4D">
        <w:rPr>
          <w:sz w:val="28"/>
          <w:szCs w:val="28"/>
        </w:rPr>
        <w:t>п</w:t>
      </w:r>
      <w:r w:rsidRPr="00EF1E4D">
        <w:rPr>
          <w:sz w:val="28"/>
          <w:szCs w:val="28"/>
        </w:rPr>
        <w:t>остановлением Правительства Р</w:t>
      </w:r>
      <w:r w:rsidR="009818CD" w:rsidRPr="00EF1E4D">
        <w:rPr>
          <w:sz w:val="28"/>
          <w:szCs w:val="28"/>
        </w:rPr>
        <w:t xml:space="preserve">оссийской </w:t>
      </w:r>
      <w:r w:rsidRPr="00EF1E4D">
        <w:rPr>
          <w:sz w:val="28"/>
          <w:szCs w:val="28"/>
        </w:rPr>
        <w:t>Ф</w:t>
      </w:r>
      <w:r w:rsidR="009818CD" w:rsidRPr="00EF1E4D">
        <w:rPr>
          <w:sz w:val="28"/>
          <w:szCs w:val="28"/>
        </w:rPr>
        <w:t>едерации</w:t>
      </w:r>
      <w:r w:rsidRPr="00EF1E4D">
        <w:rPr>
          <w:sz w:val="28"/>
          <w:szCs w:val="28"/>
        </w:rPr>
        <w:t xml:space="preserve"> от 28 января 2006 г</w:t>
      </w:r>
      <w:r w:rsidR="00DF3185" w:rsidRPr="00EF1E4D">
        <w:rPr>
          <w:sz w:val="28"/>
          <w:szCs w:val="28"/>
        </w:rPr>
        <w:t>ода</w:t>
      </w:r>
      <w:r w:rsidRPr="00EF1E4D">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Неполучение или несвоевременное получение документов, указанных в пункте 2.</w:t>
      </w:r>
      <w:r w:rsidR="009818CD" w:rsidRPr="00EF1E4D">
        <w:rPr>
          <w:sz w:val="28"/>
          <w:szCs w:val="28"/>
        </w:rPr>
        <w:t>7</w:t>
      </w:r>
      <w:r w:rsidRPr="00EF1E4D">
        <w:rPr>
          <w:sz w:val="28"/>
          <w:szCs w:val="28"/>
        </w:rPr>
        <w:t xml:space="preserve">.1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w:t>
      </w:r>
      <w:r w:rsidRPr="00EF1E4D">
        <w:rPr>
          <w:sz w:val="28"/>
          <w:szCs w:val="28"/>
        </w:rPr>
        <w:lastRenderedPageBreak/>
        <w:t>основанием для отказа в переводе жилого помещения в нежилое помещение или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w:t>
      </w:r>
      <w:r w:rsidR="006766AB" w:rsidRPr="00EF1E4D">
        <w:rPr>
          <w:sz w:val="28"/>
          <w:szCs w:val="28"/>
        </w:rPr>
        <w:t>10</w:t>
      </w:r>
      <w:r w:rsidRPr="00EF1E4D">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Услуги, которые являются необходимыми и обязательными для предоставления муниципальной услуги:</w:t>
      </w:r>
    </w:p>
    <w:p w:rsidR="000D5D7D" w:rsidRPr="00EF1E4D"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EF1E4D">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EF1E4D"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EF1E4D">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EF1E4D" w:rsidRDefault="006766AB" w:rsidP="006766AB">
      <w:pPr>
        <w:pStyle w:val="a3"/>
        <w:shd w:val="clear" w:color="auto" w:fill="auto"/>
        <w:tabs>
          <w:tab w:val="left" w:pos="1143"/>
        </w:tabs>
        <w:spacing w:after="0" w:line="240" w:lineRule="auto"/>
        <w:ind w:firstLine="709"/>
        <w:jc w:val="both"/>
        <w:rPr>
          <w:sz w:val="28"/>
          <w:szCs w:val="28"/>
        </w:rPr>
      </w:pPr>
      <w:r w:rsidRPr="00EF1E4D">
        <w:rPr>
          <w:sz w:val="28"/>
          <w:szCs w:val="28"/>
        </w:rPr>
        <w:t>2.11.</w:t>
      </w:r>
      <w:r w:rsidR="000D5D7D" w:rsidRPr="00EF1E4D">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EF1E4D" w:rsidRDefault="000D5D7D" w:rsidP="006766AB">
      <w:pPr>
        <w:pStyle w:val="a3"/>
        <w:shd w:val="clear" w:color="auto" w:fill="auto"/>
        <w:spacing w:after="0" w:line="240" w:lineRule="auto"/>
        <w:ind w:firstLine="709"/>
        <w:jc w:val="both"/>
        <w:rPr>
          <w:sz w:val="28"/>
          <w:szCs w:val="28"/>
        </w:rPr>
      </w:pPr>
      <w:r w:rsidRPr="00EF1E4D">
        <w:rPr>
          <w:sz w:val="28"/>
          <w:szCs w:val="28"/>
        </w:rPr>
        <w:t>Предоставление муниципальной услуги осуществляется бесплатно, государственная пошлина не уплачивается.</w:t>
      </w:r>
    </w:p>
    <w:p w:rsidR="000D5D7D" w:rsidRPr="00EF1E4D" w:rsidRDefault="00E77C00" w:rsidP="00E77C00">
      <w:pPr>
        <w:pStyle w:val="a3"/>
        <w:shd w:val="clear" w:color="auto" w:fill="auto"/>
        <w:tabs>
          <w:tab w:val="left" w:pos="1081"/>
        </w:tabs>
        <w:spacing w:after="0" w:line="240" w:lineRule="auto"/>
        <w:ind w:firstLine="709"/>
        <w:jc w:val="both"/>
        <w:rPr>
          <w:sz w:val="28"/>
          <w:szCs w:val="28"/>
        </w:rPr>
      </w:pPr>
      <w:r w:rsidRPr="00EF1E4D">
        <w:rPr>
          <w:sz w:val="28"/>
          <w:szCs w:val="28"/>
        </w:rPr>
        <w:t>2.12.</w:t>
      </w:r>
      <w:r w:rsidR="000D5D7D" w:rsidRPr="00EF1E4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EF1E4D" w:rsidRDefault="000D5D7D" w:rsidP="00E77C00">
      <w:pPr>
        <w:pStyle w:val="a3"/>
        <w:shd w:val="clear" w:color="auto" w:fill="auto"/>
        <w:spacing w:after="0" w:line="240" w:lineRule="auto"/>
        <w:ind w:firstLine="709"/>
        <w:jc w:val="both"/>
        <w:rPr>
          <w:sz w:val="28"/>
          <w:szCs w:val="28"/>
        </w:rPr>
      </w:pPr>
      <w:r w:rsidRPr="00EF1E4D">
        <w:rPr>
          <w:sz w:val="28"/>
          <w:szCs w:val="28"/>
        </w:rPr>
        <w:t>Порядок, размер и основания взимания платы за предоставлен</w:t>
      </w:r>
      <w:r w:rsidR="00E77C00" w:rsidRPr="00EF1E4D">
        <w:rPr>
          <w:sz w:val="28"/>
          <w:szCs w:val="28"/>
        </w:rPr>
        <w:t>ие услуг, указанных в пункте 2.10</w:t>
      </w:r>
      <w:r w:rsidRPr="00EF1E4D">
        <w:rPr>
          <w:sz w:val="28"/>
          <w:szCs w:val="28"/>
        </w:rPr>
        <w:t xml:space="preserve"> настоящего административного регламента, определяется организациями, предоставляющими данные услуги.</w:t>
      </w:r>
    </w:p>
    <w:p w:rsidR="000D5D7D" w:rsidRPr="00EF1E4D" w:rsidRDefault="00E77C00" w:rsidP="00E77C00">
      <w:pPr>
        <w:pStyle w:val="a3"/>
        <w:shd w:val="clear" w:color="auto" w:fill="auto"/>
        <w:tabs>
          <w:tab w:val="left" w:pos="1191"/>
        </w:tabs>
        <w:spacing w:after="0" w:line="240" w:lineRule="auto"/>
        <w:ind w:firstLine="709"/>
        <w:jc w:val="both"/>
        <w:rPr>
          <w:sz w:val="28"/>
          <w:szCs w:val="28"/>
        </w:rPr>
      </w:pPr>
      <w:r w:rsidRPr="00EF1E4D">
        <w:rPr>
          <w:sz w:val="28"/>
          <w:szCs w:val="28"/>
        </w:rPr>
        <w:t>2.13.</w:t>
      </w:r>
      <w:r w:rsidR="000D5D7D" w:rsidRPr="00EF1E4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EF1E4D" w:rsidRDefault="000D5D7D" w:rsidP="00010958">
      <w:pPr>
        <w:pStyle w:val="a3"/>
        <w:shd w:val="clear" w:color="auto" w:fill="auto"/>
        <w:spacing w:after="0" w:line="240" w:lineRule="auto"/>
        <w:ind w:firstLine="709"/>
        <w:jc w:val="both"/>
        <w:rPr>
          <w:sz w:val="28"/>
          <w:szCs w:val="28"/>
        </w:rPr>
      </w:pPr>
      <w:r w:rsidRPr="00EF1E4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EF1E4D" w:rsidRDefault="00010958" w:rsidP="00010958">
      <w:pPr>
        <w:pStyle w:val="a3"/>
        <w:shd w:val="clear" w:color="auto" w:fill="auto"/>
        <w:spacing w:after="0" w:line="240" w:lineRule="auto"/>
        <w:ind w:firstLine="709"/>
        <w:jc w:val="both"/>
        <w:rPr>
          <w:sz w:val="28"/>
          <w:szCs w:val="28"/>
        </w:rPr>
      </w:pPr>
      <w:r w:rsidRPr="00EF1E4D">
        <w:rPr>
          <w:sz w:val="28"/>
          <w:szCs w:val="28"/>
        </w:rPr>
        <w:t>2.1</w:t>
      </w:r>
      <w:r w:rsidR="00A365EC" w:rsidRPr="00EF1E4D">
        <w:rPr>
          <w:sz w:val="28"/>
          <w:szCs w:val="28"/>
        </w:rPr>
        <w:t>4</w:t>
      </w:r>
      <w:r w:rsidRPr="00EF1E4D">
        <w:rPr>
          <w:sz w:val="28"/>
          <w:szCs w:val="28"/>
        </w:rPr>
        <w:t>.</w:t>
      </w:r>
      <w:r w:rsidR="000D5D7D" w:rsidRPr="00EF1E4D">
        <w:rPr>
          <w:sz w:val="28"/>
          <w:szCs w:val="28"/>
        </w:rPr>
        <w:t>Срок и порядок регистрации запроса заявителя о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поступивш</w:t>
      </w:r>
      <w:r w:rsidR="0077073C" w:rsidRPr="00EF1E4D">
        <w:rPr>
          <w:sz w:val="28"/>
          <w:szCs w:val="28"/>
        </w:rPr>
        <w:t xml:space="preserve">ее в электронной форме на ЕПГУ </w:t>
      </w:r>
      <w:r w:rsidRPr="00EF1E4D">
        <w:rPr>
          <w:sz w:val="28"/>
          <w:szCs w:val="28"/>
        </w:rPr>
        <w:t>регистрируется уполномоченным органом в день его поступления в случае отсутствия автоматическо</w:t>
      </w:r>
      <w:r w:rsidR="0077073C" w:rsidRPr="00EF1E4D">
        <w:rPr>
          <w:sz w:val="28"/>
          <w:szCs w:val="28"/>
        </w:rPr>
        <w:t>й регистрации запросов на ЕПГУ</w:t>
      </w:r>
      <w:r w:rsidRPr="00EF1E4D">
        <w:rPr>
          <w:sz w:val="28"/>
          <w:szCs w:val="28"/>
        </w:rPr>
        <w:t>.</w:t>
      </w:r>
    </w:p>
    <w:p w:rsidR="00657DE9" w:rsidRPr="00EF1E4D" w:rsidRDefault="000D5D7D" w:rsidP="00657DE9">
      <w:pPr>
        <w:pStyle w:val="a3"/>
        <w:shd w:val="clear" w:color="auto" w:fill="auto"/>
        <w:spacing w:after="0" w:line="240" w:lineRule="auto"/>
        <w:ind w:firstLine="540"/>
        <w:jc w:val="both"/>
        <w:rPr>
          <w:sz w:val="28"/>
          <w:szCs w:val="28"/>
        </w:rPr>
      </w:pPr>
      <w:r w:rsidRPr="00EF1E4D">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EF1E4D" w:rsidRDefault="00657DE9" w:rsidP="00657DE9">
      <w:pPr>
        <w:pStyle w:val="a3"/>
        <w:shd w:val="clear" w:color="auto" w:fill="auto"/>
        <w:spacing w:after="0" w:line="240" w:lineRule="auto"/>
        <w:ind w:firstLine="540"/>
        <w:jc w:val="both"/>
        <w:rPr>
          <w:sz w:val="28"/>
          <w:szCs w:val="28"/>
        </w:rPr>
      </w:pPr>
      <w:r w:rsidRPr="00EF1E4D">
        <w:rPr>
          <w:sz w:val="28"/>
          <w:szCs w:val="28"/>
        </w:rPr>
        <w:lastRenderedPageBreak/>
        <w:t>2.1</w:t>
      </w:r>
      <w:r w:rsidR="007021D0" w:rsidRPr="00EF1E4D">
        <w:rPr>
          <w:sz w:val="28"/>
          <w:szCs w:val="28"/>
        </w:rPr>
        <w:t>5</w:t>
      </w:r>
      <w:r w:rsidRPr="00EF1E4D">
        <w:rPr>
          <w:sz w:val="28"/>
          <w:szCs w:val="28"/>
        </w:rPr>
        <w:t>.</w:t>
      </w:r>
      <w:r w:rsidR="000D5D7D" w:rsidRPr="00EF1E4D">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EF1E4D" w:rsidRDefault="000D5D7D" w:rsidP="00116C5A">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EF1E4D">
        <w:rPr>
          <w:sz w:val="28"/>
          <w:szCs w:val="28"/>
        </w:rPr>
        <w:t xml:space="preserve"> </w:t>
      </w:r>
      <w:r w:rsidRPr="00EF1E4D">
        <w:rPr>
          <w:sz w:val="28"/>
          <w:szCs w:val="28"/>
        </w:rPr>
        <w:t>лиц с ограниченными возможностями здоровья.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EF1E4D">
        <w:rPr>
          <w:sz w:val="28"/>
          <w:szCs w:val="28"/>
        </w:rPr>
        <w:lastRenderedPageBreak/>
        <w:t>регулирующего предоставление муниципальной услуги, и справочных сведений.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EF1E4D" w:rsidRDefault="000D5D7D" w:rsidP="00C174AE">
      <w:pPr>
        <w:pStyle w:val="a3"/>
        <w:shd w:val="clear" w:color="auto" w:fill="auto"/>
        <w:spacing w:after="0" w:line="240" w:lineRule="auto"/>
        <w:ind w:firstLine="540"/>
        <w:jc w:val="both"/>
        <w:rPr>
          <w:sz w:val="28"/>
          <w:szCs w:val="28"/>
        </w:rPr>
      </w:pPr>
      <w:r w:rsidRPr="00EF1E4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EF1E4D" w:rsidRDefault="000D5D7D" w:rsidP="003F1550">
      <w:pPr>
        <w:pStyle w:val="a3"/>
        <w:shd w:val="clear" w:color="auto" w:fill="auto"/>
        <w:spacing w:after="0" w:line="240" w:lineRule="auto"/>
        <w:ind w:firstLine="540"/>
        <w:jc w:val="both"/>
        <w:rPr>
          <w:sz w:val="28"/>
          <w:szCs w:val="28"/>
        </w:rPr>
      </w:pPr>
      <w:r w:rsidRPr="00EF1E4D">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EF1E4D" w:rsidRDefault="000D5D7D" w:rsidP="003F1550">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EF1E4D" w:rsidRDefault="000D5D7D" w:rsidP="009F2216">
      <w:pPr>
        <w:pStyle w:val="a3"/>
        <w:shd w:val="clear" w:color="auto" w:fill="auto"/>
        <w:spacing w:after="0" w:line="240" w:lineRule="auto"/>
        <w:ind w:firstLine="540"/>
        <w:jc w:val="both"/>
        <w:rPr>
          <w:sz w:val="28"/>
          <w:szCs w:val="28"/>
        </w:rPr>
      </w:pPr>
      <w:r w:rsidRPr="00EF1E4D">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EF1E4D">
        <w:rPr>
          <w:sz w:val="28"/>
          <w:szCs w:val="28"/>
        </w:rPr>
        <w:lastRenderedPageBreak/>
        <w:t>подписать бланк. При необходимости выдаются памятки для слабовидящих с крупным шрифтом;</w:t>
      </w:r>
    </w:p>
    <w:p w:rsidR="000D5D7D" w:rsidRPr="00EF1E4D" w:rsidRDefault="000D5D7D" w:rsidP="009F2216">
      <w:pPr>
        <w:pStyle w:val="a3"/>
        <w:shd w:val="clear" w:color="auto" w:fill="auto"/>
        <w:spacing w:after="0" w:line="240" w:lineRule="auto"/>
        <w:ind w:firstLine="540"/>
        <w:jc w:val="both"/>
        <w:rPr>
          <w:sz w:val="28"/>
          <w:szCs w:val="28"/>
        </w:rPr>
      </w:pPr>
      <w:r w:rsidRPr="00EF1E4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EF1E4D" w:rsidRDefault="000D5D7D" w:rsidP="005B0B71">
      <w:pPr>
        <w:pStyle w:val="a3"/>
        <w:shd w:val="clear" w:color="auto" w:fill="auto"/>
        <w:spacing w:after="0" w:line="240" w:lineRule="auto"/>
        <w:ind w:firstLine="540"/>
        <w:jc w:val="both"/>
        <w:rPr>
          <w:sz w:val="28"/>
          <w:szCs w:val="28"/>
        </w:rPr>
      </w:pPr>
      <w:r w:rsidRPr="00EF1E4D">
        <w:rPr>
          <w:sz w:val="28"/>
          <w:szCs w:val="28"/>
        </w:rPr>
        <w:t>При обращении гражданина с дефектами слуха работники уполномоченного органа предпринимают следующие действия:</w:t>
      </w:r>
    </w:p>
    <w:p w:rsidR="005B0B71" w:rsidRPr="00EF1E4D" w:rsidRDefault="000D5D7D" w:rsidP="005B0B71">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F1E4D">
        <w:rPr>
          <w:sz w:val="28"/>
          <w:szCs w:val="28"/>
        </w:rPr>
        <w:t>сурдопереводчика</w:t>
      </w:r>
      <w:proofErr w:type="spellEnd"/>
      <w:r w:rsidRPr="00EF1E4D">
        <w:rPr>
          <w:sz w:val="28"/>
          <w:szCs w:val="28"/>
        </w:rPr>
        <w:t>);</w:t>
      </w:r>
    </w:p>
    <w:p w:rsidR="000D5D7D" w:rsidRPr="00EF1E4D" w:rsidRDefault="000D5D7D" w:rsidP="005B0B71">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EF1E4D" w:rsidRDefault="000D5D7D" w:rsidP="005B0B71">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 xml:space="preserve">.3. Требования к комфортности и доступности предоставления </w:t>
      </w:r>
      <w:r w:rsidR="005B0B71" w:rsidRPr="00EF1E4D">
        <w:rPr>
          <w:sz w:val="28"/>
          <w:szCs w:val="28"/>
        </w:rPr>
        <w:t xml:space="preserve">муниципальной </w:t>
      </w:r>
      <w:r w:rsidRPr="00EF1E4D">
        <w:rPr>
          <w:sz w:val="28"/>
          <w:szCs w:val="28"/>
        </w:rPr>
        <w:t>услуги в</w:t>
      </w:r>
      <w:r w:rsidR="005B0B71" w:rsidRPr="00EF1E4D">
        <w:rPr>
          <w:sz w:val="28"/>
          <w:szCs w:val="28"/>
        </w:rPr>
        <w:t xml:space="preserve"> </w:t>
      </w:r>
      <w:r w:rsidRPr="00EF1E4D">
        <w:rPr>
          <w:sz w:val="28"/>
          <w:szCs w:val="28"/>
        </w:rPr>
        <w:t xml:space="preserve">МФЦ устанавливаются постановлением Правительства Российской Федерации </w:t>
      </w:r>
      <w:r w:rsidR="00001D3C" w:rsidRPr="00EF1E4D">
        <w:rPr>
          <w:sz w:val="28"/>
          <w:szCs w:val="28"/>
        </w:rPr>
        <w:br/>
      </w:r>
      <w:r w:rsidRPr="00EF1E4D">
        <w:rPr>
          <w:sz w:val="28"/>
          <w:szCs w:val="28"/>
        </w:rPr>
        <w:t>от 22</w:t>
      </w:r>
      <w:r w:rsidR="005B0B71" w:rsidRPr="00EF1E4D">
        <w:rPr>
          <w:sz w:val="28"/>
          <w:szCs w:val="28"/>
        </w:rPr>
        <w:t xml:space="preserve"> декабря </w:t>
      </w:r>
      <w:r w:rsidRPr="00EF1E4D">
        <w:rPr>
          <w:sz w:val="28"/>
          <w:szCs w:val="28"/>
        </w:rPr>
        <w:t>2012</w:t>
      </w:r>
      <w:r w:rsidR="005B0B71" w:rsidRPr="00EF1E4D">
        <w:rPr>
          <w:sz w:val="28"/>
          <w:szCs w:val="28"/>
        </w:rPr>
        <w:t xml:space="preserve"> года</w:t>
      </w:r>
      <w:r w:rsidRPr="00EF1E4D">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6</w:t>
      </w:r>
      <w:r w:rsidRPr="00EF1E4D">
        <w:rPr>
          <w:sz w:val="28"/>
          <w:szCs w:val="28"/>
        </w:rPr>
        <w:t>. Показатели доступности и качества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EF1E4D" w:rsidRDefault="00BD6769" w:rsidP="00BD6769">
      <w:pPr>
        <w:pStyle w:val="a3"/>
        <w:shd w:val="clear" w:color="auto" w:fill="auto"/>
        <w:tabs>
          <w:tab w:val="left" w:pos="1297"/>
        </w:tabs>
        <w:spacing w:after="0" w:line="240" w:lineRule="auto"/>
        <w:ind w:left="540"/>
        <w:jc w:val="both"/>
        <w:rPr>
          <w:sz w:val="28"/>
          <w:szCs w:val="28"/>
        </w:rPr>
      </w:pPr>
      <w:r w:rsidRPr="00EF1E4D">
        <w:rPr>
          <w:sz w:val="28"/>
          <w:szCs w:val="28"/>
        </w:rPr>
        <w:t>2.1</w:t>
      </w:r>
      <w:r w:rsidR="007021D0" w:rsidRPr="00EF1E4D">
        <w:rPr>
          <w:sz w:val="28"/>
          <w:szCs w:val="28"/>
        </w:rPr>
        <w:t>6</w:t>
      </w:r>
      <w:r w:rsidRPr="00EF1E4D">
        <w:rPr>
          <w:sz w:val="28"/>
          <w:szCs w:val="28"/>
        </w:rPr>
        <w:t>.1.</w:t>
      </w:r>
      <w:r w:rsidR="000D5D7D" w:rsidRPr="00EF1E4D">
        <w:rPr>
          <w:sz w:val="28"/>
          <w:szCs w:val="28"/>
        </w:rPr>
        <w:t>Иными показателями качества и доступности предоставления муниципальной услуги являются: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выбора заявителем форм обращения за получением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своевременность предоставления муниципальной услуги в соответствии со стандартом ее предоставления;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получения информации о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отсутствие обоснованных жалоб со стороны заявителя по результатам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EF1E4D" w:rsidRDefault="00D57538" w:rsidP="00D57538">
      <w:pPr>
        <w:pStyle w:val="a3"/>
        <w:shd w:val="clear" w:color="auto" w:fill="auto"/>
        <w:tabs>
          <w:tab w:val="left" w:pos="1498"/>
        </w:tabs>
        <w:spacing w:after="0" w:line="240" w:lineRule="auto"/>
        <w:ind w:firstLine="567"/>
        <w:jc w:val="both"/>
        <w:rPr>
          <w:sz w:val="28"/>
          <w:szCs w:val="28"/>
        </w:rPr>
      </w:pPr>
      <w:r w:rsidRPr="00EF1E4D">
        <w:rPr>
          <w:sz w:val="28"/>
          <w:szCs w:val="28"/>
        </w:rPr>
        <w:t>2.1</w:t>
      </w:r>
      <w:r w:rsidR="007021D0" w:rsidRPr="00EF1E4D">
        <w:rPr>
          <w:sz w:val="28"/>
          <w:szCs w:val="28"/>
        </w:rPr>
        <w:t>6</w:t>
      </w:r>
      <w:r w:rsidRPr="00EF1E4D">
        <w:rPr>
          <w:sz w:val="28"/>
          <w:szCs w:val="28"/>
        </w:rPr>
        <w:t>.2.</w:t>
      </w:r>
      <w:r w:rsidR="000D5D7D" w:rsidRPr="00EF1E4D">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F1E4D">
        <w:rPr>
          <w:sz w:val="28"/>
          <w:szCs w:val="28"/>
        </w:rPr>
        <w:t>сурдопереводчика</w:t>
      </w:r>
      <w:proofErr w:type="spellEnd"/>
      <w:r w:rsidRPr="00EF1E4D">
        <w:rPr>
          <w:sz w:val="28"/>
          <w:szCs w:val="28"/>
        </w:rPr>
        <w:t xml:space="preserve">, </w:t>
      </w:r>
      <w:proofErr w:type="spellStart"/>
      <w:r w:rsidRPr="00EF1E4D">
        <w:rPr>
          <w:sz w:val="28"/>
          <w:szCs w:val="28"/>
        </w:rPr>
        <w:t>тифлосурдопереводчика</w:t>
      </w:r>
      <w:proofErr w:type="spellEnd"/>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EF1E4D" w:rsidRDefault="001A5B33" w:rsidP="001A5B33">
      <w:pPr>
        <w:pStyle w:val="a3"/>
        <w:shd w:val="clear" w:color="auto" w:fill="auto"/>
        <w:tabs>
          <w:tab w:val="left" w:pos="1460"/>
        </w:tabs>
        <w:spacing w:after="0" w:line="240" w:lineRule="auto"/>
        <w:ind w:left="540"/>
        <w:jc w:val="both"/>
        <w:rPr>
          <w:sz w:val="28"/>
          <w:szCs w:val="28"/>
        </w:rPr>
      </w:pPr>
      <w:r w:rsidRPr="00EF1E4D">
        <w:rPr>
          <w:sz w:val="28"/>
          <w:szCs w:val="28"/>
        </w:rPr>
        <w:t>2.1</w:t>
      </w:r>
      <w:r w:rsidR="007021D0" w:rsidRPr="00EF1E4D">
        <w:rPr>
          <w:sz w:val="28"/>
          <w:szCs w:val="28"/>
        </w:rPr>
        <w:t>6</w:t>
      </w:r>
      <w:r w:rsidRPr="00EF1E4D">
        <w:rPr>
          <w:sz w:val="28"/>
          <w:szCs w:val="28"/>
        </w:rPr>
        <w:t xml:space="preserve">.3. </w:t>
      </w:r>
      <w:r w:rsidR="000D5D7D" w:rsidRPr="00EF1E4D">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информации по вопросам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подачи заявления и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информации о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Продолжительность взаимодействия заявителя со специалистом уполномоченного органа не может превышать 15 минут.</w:t>
      </w:r>
    </w:p>
    <w:p w:rsidR="000D5D7D" w:rsidRPr="00EF1E4D" w:rsidRDefault="00E51503" w:rsidP="00E51503">
      <w:pPr>
        <w:pStyle w:val="a3"/>
        <w:shd w:val="clear" w:color="auto" w:fill="auto"/>
        <w:tabs>
          <w:tab w:val="left" w:pos="1134"/>
        </w:tabs>
        <w:spacing w:after="0" w:line="240" w:lineRule="auto"/>
        <w:ind w:firstLine="567"/>
        <w:jc w:val="both"/>
        <w:rPr>
          <w:sz w:val="28"/>
          <w:szCs w:val="28"/>
        </w:rPr>
      </w:pPr>
      <w:r w:rsidRPr="00EF1E4D">
        <w:rPr>
          <w:sz w:val="28"/>
          <w:szCs w:val="28"/>
        </w:rPr>
        <w:t>2.16.4.</w:t>
      </w:r>
      <w:r w:rsidR="000D5D7D" w:rsidRPr="00EF1E4D">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EF1E4D">
        <w:rPr>
          <w:sz w:val="28"/>
          <w:szCs w:val="28"/>
        </w:rPr>
        <w:lastRenderedPageBreak/>
        <w:t>предоставление муниципальной услуги осуществляется уполномоченным органом.</w:t>
      </w:r>
    </w:p>
    <w:p w:rsidR="000D5D7D" w:rsidRPr="00EF1E4D" w:rsidRDefault="000D5D7D" w:rsidP="00EB4D61">
      <w:pPr>
        <w:pStyle w:val="a3"/>
        <w:shd w:val="clear" w:color="auto" w:fill="auto"/>
        <w:spacing w:after="0" w:line="240" w:lineRule="auto"/>
        <w:ind w:firstLine="709"/>
        <w:jc w:val="both"/>
        <w:rPr>
          <w:sz w:val="28"/>
          <w:szCs w:val="28"/>
        </w:rPr>
      </w:pPr>
      <w:r w:rsidRPr="00EF1E4D">
        <w:rPr>
          <w:sz w:val="28"/>
          <w:szCs w:val="28"/>
        </w:rPr>
        <w:t>2.1</w:t>
      </w:r>
      <w:r w:rsidR="00E51503" w:rsidRPr="00EF1E4D">
        <w:rPr>
          <w:sz w:val="28"/>
          <w:szCs w:val="28"/>
        </w:rPr>
        <w:t>7</w:t>
      </w:r>
      <w:r w:rsidRPr="00EF1E4D">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EF1E4D" w:rsidRDefault="00E51503" w:rsidP="00685995">
      <w:pPr>
        <w:pStyle w:val="a3"/>
        <w:shd w:val="clear" w:color="auto" w:fill="auto"/>
        <w:tabs>
          <w:tab w:val="left" w:pos="1287"/>
        </w:tabs>
        <w:spacing w:after="0" w:line="240" w:lineRule="auto"/>
        <w:ind w:firstLine="709"/>
        <w:jc w:val="both"/>
        <w:rPr>
          <w:sz w:val="28"/>
          <w:szCs w:val="28"/>
        </w:rPr>
      </w:pPr>
      <w:r w:rsidRPr="00EF1E4D">
        <w:rPr>
          <w:sz w:val="28"/>
          <w:szCs w:val="28"/>
        </w:rPr>
        <w:t>2.17</w:t>
      </w:r>
      <w:r w:rsidR="00685995" w:rsidRPr="00EF1E4D">
        <w:rPr>
          <w:sz w:val="28"/>
          <w:szCs w:val="28"/>
        </w:rPr>
        <w:t>.1.</w:t>
      </w:r>
      <w:r w:rsidR="000D5D7D" w:rsidRPr="00EF1E4D">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EF1E4D" w:rsidRDefault="00685995" w:rsidP="00685995">
      <w:pPr>
        <w:pStyle w:val="a3"/>
        <w:shd w:val="clear" w:color="auto" w:fill="auto"/>
        <w:tabs>
          <w:tab w:val="left" w:pos="1287"/>
        </w:tabs>
        <w:spacing w:after="0" w:line="240" w:lineRule="auto"/>
        <w:ind w:firstLine="709"/>
        <w:jc w:val="both"/>
        <w:rPr>
          <w:sz w:val="28"/>
          <w:szCs w:val="28"/>
        </w:rPr>
      </w:pPr>
      <w:r w:rsidRPr="00EF1E4D">
        <w:rPr>
          <w:sz w:val="28"/>
          <w:szCs w:val="28"/>
        </w:rPr>
        <w:t>2.1</w:t>
      </w:r>
      <w:r w:rsidR="00E51503" w:rsidRPr="00EF1E4D">
        <w:rPr>
          <w:sz w:val="28"/>
          <w:szCs w:val="28"/>
        </w:rPr>
        <w:t>7</w:t>
      </w:r>
      <w:r w:rsidRPr="00EF1E4D">
        <w:rPr>
          <w:sz w:val="28"/>
          <w:szCs w:val="28"/>
        </w:rPr>
        <w:t>.2.</w:t>
      </w:r>
      <w:r w:rsidR="000D5D7D" w:rsidRPr="00EF1E4D">
        <w:rPr>
          <w:sz w:val="28"/>
          <w:szCs w:val="28"/>
        </w:rPr>
        <w:t>Заявитель вправе обратиться за предоставлением муниципальной услуги и подать документы, указанные в пункте 2.</w:t>
      </w:r>
      <w:r w:rsidRPr="00EF1E4D">
        <w:rPr>
          <w:sz w:val="28"/>
          <w:szCs w:val="28"/>
        </w:rPr>
        <w:t>7</w:t>
      </w:r>
      <w:r w:rsidR="000D5D7D" w:rsidRPr="00EF1E4D">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EF1E4D">
        <w:rPr>
          <w:sz w:val="28"/>
          <w:szCs w:val="28"/>
        </w:rPr>
        <w:t xml:space="preserve"> апреля </w:t>
      </w:r>
      <w:r w:rsidR="000D5D7D" w:rsidRPr="00EF1E4D">
        <w:rPr>
          <w:sz w:val="28"/>
          <w:szCs w:val="28"/>
        </w:rPr>
        <w:t>2011</w:t>
      </w:r>
      <w:r w:rsidRPr="00EF1E4D">
        <w:rPr>
          <w:sz w:val="28"/>
          <w:szCs w:val="28"/>
        </w:rPr>
        <w:t xml:space="preserve"> года</w:t>
      </w:r>
      <w:r w:rsidR="000D5D7D" w:rsidRPr="00EF1E4D">
        <w:rPr>
          <w:sz w:val="28"/>
          <w:szCs w:val="28"/>
        </w:rPr>
        <w:t xml:space="preserve"> № 63-Ф3 «Об электронной подписи».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Уполномоченный орган обеспечивает информирование заявителей о возможности получения </w:t>
      </w:r>
      <w:r w:rsidR="00B22688" w:rsidRPr="00EF1E4D">
        <w:rPr>
          <w:sz w:val="28"/>
          <w:szCs w:val="28"/>
        </w:rPr>
        <w:t>муниципальной услуги через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Обращение за услугой через Е</w:t>
      </w:r>
      <w:r w:rsidR="00B22688" w:rsidRPr="00EF1E4D">
        <w:rPr>
          <w:sz w:val="28"/>
          <w:szCs w:val="28"/>
        </w:rPr>
        <w:t xml:space="preserve">ПГУ </w:t>
      </w:r>
      <w:r w:rsidRPr="00EF1E4D">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E51503" w:rsidRPr="00EF1E4D">
        <w:rPr>
          <w:sz w:val="28"/>
          <w:szCs w:val="28"/>
        </w:rPr>
        <w:t>7</w:t>
      </w:r>
      <w:r w:rsidRPr="00EF1E4D">
        <w:rPr>
          <w:sz w:val="28"/>
          <w:szCs w:val="28"/>
        </w:rPr>
        <w:t>.3. При предоставлении муниципальной услуги в электронной форме посредством ЕПГУ заявителю обеспечивается:</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информации о порядке и сроках предоставления муниципальной услуги;</w:t>
      </w:r>
    </w:p>
    <w:p w:rsidR="000D5D7D" w:rsidRPr="00EF1E4D" w:rsidRDefault="000D5D7D" w:rsidP="00697D60">
      <w:pPr>
        <w:pStyle w:val="a3"/>
        <w:shd w:val="clear" w:color="auto" w:fill="auto"/>
        <w:tabs>
          <w:tab w:val="left" w:pos="690"/>
        </w:tabs>
        <w:spacing w:after="0" w:line="240" w:lineRule="auto"/>
        <w:ind w:left="540"/>
        <w:jc w:val="both"/>
        <w:rPr>
          <w:sz w:val="28"/>
          <w:szCs w:val="28"/>
        </w:rPr>
      </w:pPr>
      <w:r w:rsidRPr="00EF1E4D">
        <w:rPr>
          <w:sz w:val="28"/>
          <w:szCs w:val="28"/>
        </w:rPr>
        <w:t>запись на прием в уполномоченный орган для подачи заявления и документов;</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формирование запроса;</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прием и регистрация уполномоченным органом запроса и документов;</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результата предоставления муниципальной услуги;</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сведений о ходе выполнения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EF1E4D" w:rsidRDefault="00697D60" w:rsidP="0089057D">
      <w:pPr>
        <w:pStyle w:val="a3"/>
        <w:shd w:val="clear" w:color="auto" w:fill="auto"/>
        <w:spacing w:after="0" w:line="240" w:lineRule="auto"/>
        <w:ind w:firstLine="540"/>
        <w:jc w:val="both"/>
        <w:rPr>
          <w:sz w:val="28"/>
          <w:szCs w:val="28"/>
        </w:rPr>
      </w:pPr>
    </w:p>
    <w:p w:rsidR="000964F3" w:rsidRPr="00EF1E4D" w:rsidRDefault="000D5D7D" w:rsidP="0089057D">
      <w:pPr>
        <w:pStyle w:val="21"/>
        <w:keepNext/>
        <w:keepLines/>
        <w:shd w:val="clear" w:color="auto" w:fill="auto"/>
        <w:spacing w:line="240" w:lineRule="auto"/>
        <w:rPr>
          <w:sz w:val="28"/>
          <w:szCs w:val="28"/>
        </w:rPr>
      </w:pPr>
      <w:r w:rsidRPr="00EF1E4D">
        <w:rPr>
          <w:sz w:val="28"/>
          <w:szCs w:val="28"/>
        </w:rPr>
        <w:lastRenderedPageBreak/>
        <w:t xml:space="preserve">3. </w:t>
      </w:r>
      <w:bookmarkStart w:id="4" w:name="bookmark7"/>
      <w:r w:rsidRPr="00EF1E4D">
        <w:rPr>
          <w:sz w:val="28"/>
          <w:szCs w:val="28"/>
        </w:rPr>
        <w:t xml:space="preserve">Состав, последовательность и сроки выполнения </w:t>
      </w:r>
    </w:p>
    <w:p w:rsidR="000D5D7D" w:rsidRPr="00EF1E4D" w:rsidRDefault="000D5D7D" w:rsidP="0089057D">
      <w:pPr>
        <w:pStyle w:val="21"/>
        <w:keepNext/>
        <w:keepLines/>
        <w:shd w:val="clear" w:color="auto" w:fill="auto"/>
        <w:spacing w:line="240" w:lineRule="auto"/>
        <w:rPr>
          <w:sz w:val="28"/>
          <w:szCs w:val="28"/>
        </w:rPr>
      </w:pPr>
      <w:r w:rsidRPr="00EF1E4D">
        <w:rPr>
          <w:sz w:val="28"/>
          <w:szCs w:val="28"/>
        </w:rPr>
        <w:t>административных процедур (действий), требования к порядку</w:t>
      </w:r>
      <w:bookmarkStart w:id="5" w:name="bookmark8"/>
      <w:bookmarkEnd w:id="4"/>
      <w:r w:rsidR="00697D60" w:rsidRPr="00EF1E4D">
        <w:rPr>
          <w:sz w:val="28"/>
          <w:szCs w:val="28"/>
        </w:rPr>
        <w:t xml:space="preserve"> </w:t>
      </w:r>
      <w:r w:rsidRPr="00EF1E4D">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EF1E4D" w:rsidRDefault="00697D60" w:rsidP="0089057D">
      <w:pPr>
        <w:pStyle w:val="21"/>
        <w:keepNext/>
        <w:keepLines/>
        <w:shd w:val="clear" w:color="auto" w:fill="auto"/>
        <w:spacing w:line="240" w:lineRule="auto"/>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 Исчерпывающий перечень административных процедур</w:t>
      </w:r>
      <w:r w:rsidR="0007651C" w:rsidRPr="00EF1E4D">
        <w:rPr>
          <w:sz w:val="28"/>
          <w:szCs w:val="28"/>
        </w:rPr>
        <w:t>.</w:t>
      </w:r>
    </w:p>
    <w:p w:rsidR="000D5D7D" w:rsidRPr="00EF1E4D"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EF1E4D">
        <w:rPr>
          <w:sz w:val="28"/>
          <w:szCs w:val="28"/>
        </w:rPr>
        <w:t>прием и регистрация заявления и документов на предоставление муниципальной услуги;</w:t>
      </w:r>
    </w:p>
    <w:p w:rsidR="000D5D7D" w:rsidRPr="00EF1E4D"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EF1E4D">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EF1E4D"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EF1E4D">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EF1E4D"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EF1E4D">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EF1E4D"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EF1E4D">
        <w:rPr>
          <w:sz w:val="28"/>
          <w:szCs w:val="28"/>
        </w:rPr>
        <w:t>выдача (направление) документов по результатам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 Прием и регистрация заявления и документов на предоставление муниципальной услуги.</w:t>
      </w:r>
    </w:p>
    <w:p w:rsidR="000D5D7D" w:rsidRPr="00EF1E4D"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EF1E4D">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EF1E4D">
        <w:rPr>
          <w:sz w:val="28"/>
          <w:szCs w:val="28"/>
        </w:rPr>
        <w:t>муниципальной</w:t>
      </w:r>
      <w:r w:rsidRPr="00EF1E4D">
        <w:rPr>
          <w:sz w:val="28"/>
          <w:szCs w:val="28"/>
        </w:rPr>
        <w:t xml:space="preserve"> услуги, в уполномоченный орга</w:t>
      </w:r>
      <w:r w:rsidR="00C034E6" w:rsidRPr="00EF1E4D">
        <w:rPr>
          <w:sz w:val="28"/>
          <w:szCs w:val="28"/>
        </w:rPr>
        <w:t xml:space="preserve">н, ЕПГ </w:t>
      </w:r>
      <w:r w:rsidRPr="00EF1E4D">
        <w:rPr>
          <w:sz w:val="28"/>
          <w:szCs w:val="28"/>
        </w:rPr>
        <w:t>либо через МФЦ.</w:t>
      </w:r>
    </w:p>
    <w:p w:rsidR="000D5D7D" w:rsidRPr="00EF1E4D"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EF1E4D">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EF1E4D"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EF1E4D">
        <w:rPr>
          <w:sz w:val="28"/>
          <w:szCs w:val="28"/>
        </w:rPr>
        <w:t>текст в заявлении о переводе помещения поддается прочтению;</w:t>
      </w:r>
    </w:p>
    <w:p w:rsidR="000D5D7D" w:rsidRPr="00EF1E4D"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EF1E4D">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EF1E4D"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EF1E4D">
        <w:rPr>
          <w:sz w:val="28"/>
          <w:szCs w:val="28"/>
        </w:rPr>
        <w:t>заявление о переводе помещения подписано заявителем или уполномоченны</w:t>
      </w:r>
      <w:r w:rsidR="00D426E8" w:rsidRPr="00EF1E4D">
        <w:rPr>
          <w:sz w:val="28"/>
          <w:szCs w:val="28"/>
        </w:rPr>
        <w:t>м</w:t>
      </w:r>
      <w:r w:rsidRPr="00EF1E4D">
        <w:rPr>
          <w:sz w:val="28"/>
          <w:szCs w:val="28"/>
        </w:rPr>
        <w:t xml:space="preserve"> представител</w:t>
      </w:r>
      <w:r w:rsidR="00D426E8" w:rsidRPr="00EF1E4D">
        <w:rPr>
          <w:sz w:val="28"/>
          <w:szCs w:val="28"/>
        </w:rPr>
        <w:t>ем</w:t>
      </w:r>
      <w:r w:rsidRPr="00EF1E4D">
        <w:rPr>
          <w:sz w:val="28"/>
          <w:szCs w:val="28"/>
        </w:rPr>
        <w:t>;</w:t>
      </w:r>
    </w:p>
    <w:p w:rsidR="000D5D7D" w:rsidRPr="00EF1E4D"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EF1E4D">
        <w:rPr>
          <w:sz w:val="28"/>
          <w:szCs w:val="28"/>
        </w:rPr>
        <w:t>прилагаются документы, необходимые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заявитель настаивает на принятии документов - принимает представленные заявителем документы.</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EF1E4D">
        <w:rPr>
          <w:sz w:val="28"/>
          <w:szCs w:val="28"/>
        </w:rPr>
        <w:t xml:space="preserve">ю необходимо заполнить на ЕПГУ </w:t>
      </w:r>
      <w:r w:rsidRPr="00EF1E4D">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EF1E4D" w:rsidRDefault="00D45BF6" w:rsidP="0089057D">
      <w:pPr>
        <w:pStyle w:val="a3"/>
        <w:shd w:val="clear" w:color="auto" w:fill="auto"/>
        <w:spacing w:after="0" w:line="240" w:lineRule="auto"/>
        <w:ind w:firstLine="540"/>
        <w:jc w:val="both"/>
        <w:rPr>
          <w:sz w:val="28"/>
          <w:szCs w:val="28"/>
        </w:rPr>
      </w:pPr>
      <w:r w:rsidRPr="00EF1E4D">
        <w:rPr>
          <w:sz w:val="28"/>
          <w:szCs w:val="28"/>
        </w:rPr>
        <w:t xml:space="preserve">На ЕПГУ </w:t>
      </w:r>
      <w:r w:rsidR="000D5D7D" w:rsidRPr="00EF1E4D">
        <w:rPr>
          <w:sz w:val="28"/>
          <w:szCs w:val="28"/>
        </w:rPr>
        <w:t>размещается образец заполнения электронной формы заявления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проверяет электронные образы документов на отсутствие компьютерных вирусов и искаженной информации;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EF1E4D">
        <w:rPr>
          <w:sz w:val="28"/>
          <w:szCs w:val="28"/>
        </w:rPr>
        <w:t>ведомления заявителя через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EF1E4D">
        <w:rPr>
          <w:sz w:val="28"/>
          <w:szCs w:val="28"/>
        </w:rPr>
        <w:t>7</w:t>
      </w:r>
      <w:r w:rsidRPr="00EF1E4D">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не поступления ответа на межведомственный запрос в срок установленный пунктом 2.</w:t>
      </w:r>
      <w:r w:rsidR="00C31990" w:rsidRPr="00EF1E4D">
        <w:rPr>
          <w:sz w:val="28"/>
          <w:szCs w:val="28"/>
        </w:rPr>
        <w:t>7</w:t>
      </w:r>
      <w:r w:rsidRPr="00EF1E4D">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непредставление документов, предусмотренных подпунктами 2, 3, 4 пункта 2.</w:t>
      </w:r>
      <w:r w:rsidR="00993E52"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EF1E4D">
        <w:rPr>
          <w:sz w:val="28"/>
          <w:szCs w:val="28"/>
        </w:rPr>
        <w:lastRenderedPageBreak/>
        <w:t>или сведений, содержащихся в них),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Фиксация результата выполнения административной процедуры не производится.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EF1E4D">
        <w:rPr>
          <w:sz w:val="28"/>
          <w:szCs w:val="28"/>
        </w:rPr>
        <w:t>7</w:t>
      </w:r>
      <w:r w:rsidRPr="00EF1E4D">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Ответственным за выполнение административной процедуры является должностное лицо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EF1E4D">
        <w:rPr>
          <w:sz w:val="28"/>
          <w:szCs w:val="28"/>
        </w:rPr>
        <w:t xml:space="preserve">оссийской </w:t>
      </w:r>
      <w:r w:rsidRPr="00EF1E4D">
        <w:rPr>
          <w:sz w:val="28"/>
          <w:szCs w:val="28"/>
        </w:rPr>
        <w:t>Ф</w:t>
      </w:r>
      <w:r w:rsidR="00903E70" w:rsidRPr="00EF1E4D">
        <w:rPr>
          <w:sz w:val="28"/>
          <w:szCs w:val="28"/>
        </w:rPr>
        <w:t>едерации</w:t>
      </w:r>
      <w:r w:rsidRPr="00EF1E4D">
        <w:rPr>
          <w:sz w:val="28"/>
          <w:szCs w:val="28"/>
        </w:rPr>
        <w:t xml:space="preserve"> от 10</w:t>
      </w:r>
      <w:r w:rsidR="00903E70" w:rsidRPr="00EF1E4D">
        <w:rPr>
          <w:sz w:val="28"/>
          <w:szCs w:val="28"/>
        </w:rPr>
        <w:t xml:space="preserve"> августа </w:t>
      </w:r>
      <w:r w:rsidRPr="00EF1E4D">
        <w:rPr>
          <w:sz w:val="28"/>
          <w:szCs w:val="28"/>
        </w:rPr>
        <w:t xml:space="preserve">2005 </w:t>
      </w:r>
      <w:r w:rsidR="00903E70" w:rsidRPr="00EF1E4D">
        <w:rPr>
          <w:sz w:val="28"/>
          <w:szCs w:val="28"/>
        </w:rPr>
        <w:t xml:space="preserve">года </w:t>
      </w:r>
      <w:r w:rsidRPr="00EF1E4D">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EF1E4D">
        <w:rPr>
          <w:sz w:val="28"/>
          <w:szCs w:val="28"/>
        </w:rPr>
        <w:t>7</w:t>
      </w:r>
      <w:r w:rsidRPr="00EF1E4D">
        <w:rPr>
          <w:sz w:val="28"/>
          <w:szCs w:val="28"/>
        </w:rPr>
        <w:t>.1 настоящего административного регламента, в течение пятнадцати рабочих дней со дня направления уведомления.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EF1E4D">
        <w:rPr>
          <w:sz w:val="28"/>
          <w:szCs w:val="28"/>
        </w:rPr>
        <w:t>рых в соответствии с пунктом 2.7</w:t>
      </w:r>
      <w:r w:rsidRPr="00EF1E4D">
        <w:rPr>
          <w:sz w:val="28"/>
          <w:szCs w:val="28"/>
        </w:rPr>
        <w:t>.1 настоящего административного регламента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EF1E4D" w:rsidRDefault="000D5D7D" w:rsidP="005D0ADE">
      <w:pPr>
        <w:pStyle w:val="a3"/>
        <w:shd w:val="clear" w:color="auto" w:fill="auto"/>
        <w:spacing w:after="0" w:line="240" w:lineRule="auto"/>
        <w:ind w:firstLine="540"/>
        <w:jc w:val="both"/>
        <w:rPr>
          <w:sz w:val="28"/>
          <w:szCs w:val="28"/>
        </w:rPr>
      </w:pPr>
      <w:r w:rsidRPr="00EF1E4D">
        <w:rPr>
          <w:sz w:val="28"/>
          <w:szCs w:val="28"/>
        </w:rPr>
        <w:t>3.1.4</w:t>
      </w:r>
      <w:r w:rsidR="00C32B85" w:rsidRPr="00EF1E4D">
        <w:rPr>
          <w:sz w:val="28"/>
          <w:szCs w:val="28"/>
        </w:rPr>
        <w:t> </w:t>
      </w:r>
      <w:r w:rsidRPr="00EF1E4D">
        <w:rPr>
          <w:sz w:val="28"/>
          <w:szCs w:val="28"/>
        </w:rPr>
        <w:t>Выдача (направление) документов по результатам предоставления муниципальной</w:t>
      </w:r>
      <w:r w:rsidR="005D0ADE" w:rsidRPr="00EF1E4D">
        <w:rPr>
          <w:sz w:val="28"/>
          <w:szCs w:val="28"/>
        </w:rPr>
        <w:t xml:space="preserve"> </w:t>
      </w:r>
      <w:r w:rsidRPr="00EF1E4D">
        <w:rPr>
          <w:sz w:val="28"/>
          <w:szCs w:val="28"/>
        </w:rPr>
        <w:t>услуги.</w:t>
      </w:r>
    </w:p>
    <w:p w:rsidR="000D5D7D" w:rsidRPr="00EF1E4D" w:rsidRDefault="00C32B85" w:rsidP="0089057D">
      <w:pPr>
        <w:pStyle w:val="a3"/>
        <w:shd w:val="clear" w:color="auto" w:fill="auto"/>
        <w:spacing w:after="0" w:line="240" w:lineRule="auto"/>
        <w:ind w:firstLine="540"/>
        <w:jc w:val="both"/>
        <w:rPr>
          <w:sz w:val="28"/>
          <w:szCs w:val="28"/>
        </w:rPr>
      </w:pPr>
      <w:r w:rsidRPr="00EF1E4D">
        <w:rPr>
          <w:sz w:val="28"/>
          <w:szCs w:val="28"/>
        </w:rPr>
        <w:t>3.1.4.1. </w:t>
      </w:r>
      <w:r w:rsidR="000D5D7D" w:rsidRPr="00EF1E4D">
        <w:rPr>
          <w:sz w:val="28"/>
          <w:szCs w:val="28"/>
        </w:rPr>
        <w:t>Выдача (направление) документов по результатам предоставления муниципальной услуги в уполномоченном органе.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EF1E4D">
        <w:rPr>
          <w:sz w:val="28"/>
          <w:szCs w:val="28"/>
        </w:rPr>
        <w:t xml:space="preserve">едоставление услуги через ЕПГУ </w:t>
      </w:r>
      <w:r w:rsidRPr="00EF1E4D">
        <w:rPr>
          <w:sz w:val="28"/>
          <w:szCs w:val="28"/>
        </w:rPr>
        <w:t>заявитель предъявляет следующие документы:</w:t>
      </w:r>
    </w:p>
    <w:p w:rsidR="000D5D7D" w:rsidRPr="00EF1E4D"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EF1E4D">
        <w:rPr>
          <w:sz w:val="28"/>
          <w:szCs w:val="28"/>
        </w:rPr>
        <w:t>документ, удостоверяющий личность заявителя;</w:t>
      </w:r>
    </w:p>
    <w:p w:rsidR="000D5D7D" w:rsidRPr="00EF1E4D"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EF1E4D">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EF1E4D"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EF1E4D">
        <w:rPr>
          <w:sz w:val="28"/>
          <w:szCs w:val="28"/>
        </w:rPr>
        <w:t>расписка в получении документов (при ее наличии у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EF1E4D"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EF1E4D">
        <w:rPr>
          <w:sz w:val="28"/>
          <w:szCs w:val="28"/>
        </w:rPr>
        <w:t>устанавливает личность заявителя либо его представителя;</w:t>
      </w:r>
    </w:p>
    <w:p w:rsidR="000D5D7D" w:rsidRPr="00EF1E4D"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EF1E4D">
        <w:rPr>
          <w:sz w:val="28"/>
          <w:szCs w:val="28"/>
        </w:rPr>
        <w:lastRenderedPageBreak/>
        <w:t>проверяет правомочия представителя заявителя действовать от имени заявителя при получении документов;</w:t>
      </w:r>
    </w:p>
    <w:p w:rsidR="000D5D7D" w:rsidRPr="00EF1E4D"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EF1E4D">
        <w:rPr>
          <w:sz w:val="28"/>
          <w:szCs w:val="28"/>
        </w:rPr>
        <w:t>выдает документы;</w:t>
      </w:r>
    </w:p>
    <w:p w:rsidR="000D5D7D" w:rsidRPr="00EF1E4D"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EF1E4D">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EF1E4D"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EF1E4D">
        <w:rPr>
          <w:sz w:val="28"/>
          <w:szCs w:val="28"/>
        </w:rPr>
        <w:t>отказывает в выдаче результата предоставления муниципальной услуги в случаях:</w:t>
      </w:r>
    </w:p>
    <w:p w:rsidR="000D5D7D" w:rsidRPr="00EF1E4D" w:rsidRDefault="000D5D7D" w:rsidP="003F3BC7">
      <w:pPr>
        <w:pStyle w:val="a3"/>
        <w:shd w:val="clear" w:color="auto" w:fill="auto"/>
        <w:tabs>
          <w:tab w:val="left" w:pos="819"/>
        </w:tabs>
        <w:spacing w:after="0" w:line="240" w:lineRule="auto"/>
        <w:ind w:firstLine="709"/>
        <w:jc w:val="both"/>
        <w:rPr>
          <w:sz w:val="28"/>
          <w:szCs w:val="28"/>
        </w:rPr>
      </w:pPr>
      <w:r w:rsidRPr="00EF1E4D">
        <w:rPr>
          <w:sz w:val="28"/>
          <w:szCs w:val="28"/>
        </w:rPr>
        <w:t>за выдачей документов обратилось лицо, не являющееся заявителем (его представителем);</w:t>
      </w:r>
    </w:p>
    <w:p w:rsidR="000D5D7D" w:rsidRPr="00EF1E4D" w:rsidRDefault="000D5D7D" w:rsidP="003F3BC7">
      <w:pPr>
        <w:pStyle w:val="a3"/>
        <w:shd w:val="clear" w:color="auto" w:fill="auto"/>
        <w:tabs>
          <w:tab w:val="left" w:pos="699"/>
        </w:tabs>
        <w:spacing w:after="0" w:line="240" w:lineRule="auto"/>
        <w:ind w:firstLine="709"/>
        <w:jc w:val="both"/>
        <w:rPr>
          <w:sz w:val="28"/>
          <w:szCs w:val="28"/>
        </w:rPr>
      </w:pPr>
      <w:r w:rsidRPr="00EF1E4D">
        <w:rPr>
          <w:sz w:val="28"/>
          <w:szCs w:val="28"/>
        </w:rPr>
        <w:t>обратившееся лицо отказалось предъявить документ, удостоверяющий его личность.</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EF1E4D"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EF1E4D">
        <w:rPr>
          <w:sz w:val="28"/>
          <w:szCs w:val="28"/>
        </w:rPr>
        <w:t>устанавливает личность заявителя либо его представителя;</w:t>
      </w:r>
    </w:p>
    <w:p w:rsidR="000D5D7D" w:rsidRPr="00EF1E4D"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EF1E4D">
        <w:rPr>
          <w:sz w:val="28"/>
          <w:szCs w:val="28"/>
        </w:rPr>
        <w:t>проверяет правомочия представителя заявителя действовать от имени заявителя при получении документов;</w:t>
      </w:r>
    </w:p>
    <w:p w:rsidR="000D5D7D" w:rsidRPr="00EF1E4D"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EF1E4D">
        <w:rPr>
          <w:sz w:val="28"/>
          <w:szCs w:val="28"/>
        </w:rPr>
        <w:t>сверяет электронные образы документов с оригиналами (при направлении запроса и документов на п</w:t>
      </w:r>
      <w:r w:rsidR="003F3BC7" w:rsidRPr="00EF1E4D">
        <w:rPr>
          <w:sz w:val="28"/>
          <w:szCs w:val="28"/>
        </w:rPr>
        <w:t>редоставление услуги через ЕПГУ</w:t>
      </w:r>
      <w:r w:rsidRPr="00EF1E4D">
        <w:rPr>
          <w:sz w:val="28"/>
          <w:szCs w:val="28"/>
        </w:rPr>
        <w:t>;</w:t>
      </w:r>
    </w:p>
    <w:p w:rsidR="000D5D7D" w:rsidRPr="00EF1E4D"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EF1E4D">
        <w:rPr>
          <w:sz w:val="28"/>
          <w:szCs w:val="28"/>
        </w:rPr>
        <w:t>уведомляет заявителя о том, что результат предоставления муниципальной услуги будет</w:t>
      </w:r>
      <w:r w:rsidR="003F3BC7" w:rsidRPr="00EF1E4D">
        <w:rPr>
          <w:sz w:val="28"/>
          <w:szCs w:val="28"/>
        </w:rPr>
        <w:t xml:space="preserve"> </w:t>
      </w:r>
      <w:r w:rsidRPr="00EF1E4D">
        <w:rPr>
          <w:sz w:val="28"/>
          <w:szCs w:val="28"/>
        </w:rPr>
        <w:t>напр</w:t>
      </w:r>
      <w:r w:rsidR="003F3BC7" w:rsidRPr="00EF1E4D">
        <w:rPr>
          <w:sz w:val="28"/>
          <w:szCs w:val="28"/>
        </w:rPr>
        <w:t xml:space="preserve">авлен в личный кабинет на ЕПГУ </w:t>
      </w:r>
      <w:r w:rsidRPr="00EF1E4D">
        <w:rPr>
          <w:sz w:val="28"/>
          <w:szCs w:val="28"/>
        </w:rPr>
        <w:t>в форме электронного документа.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EF1E4D">
        <w:rPr>
          <w:sz w:val="28"/>
          <w:szCs w:val="28"/>
        </w:rPr>
        <w:t xml:space="preserve"> заявителю через ЕПГУ </w:t>
      </w:r>
      <w:r w:rsidRPr="00EF1E4D">
        <w:rPr>
          <w:sz w:val="28"/>
          <w:szCs w:val="28"/>
        </w:rPr>
        <w:t>либо направляется в форме электронного документа, подписанного электронной подписью в л</w:t>
      </w:r>
      <w:r w:rsidR="00F319BC" w:rsidRPr="00EF1E4D">
        <w:rPr>
          <w:sz w:val="28"/>
          <w:szCs w:val="28"/>
        </w:rPr>
        <w:t>ичный кабинет заявителя на ЕПГУ</w:t>
      </w:r>
      <w:r w:rsidRPr="00EF1E4D">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EF1E4D" w:rsidRDefault="00E26FB2" w:rsidP="0089057D">
      <w:pPr>
        <w:pStyle w:val="a3"/>
        <w:shd w:val="clear" w:color="auto" w:fill="auto"/>
        <w:spacing w:after="0" w:line="240" w:lineRule="auto"/>
        <w:ind w:firstLine="540"/>
        <w:jc w:val="both"/>
        <w:rPr>
          <w:sz w:val="28"/>
          <w:szCs w:val="28"/>
        </w:rPr>
      </w:pPr>
    </w:p>
    <w:p w:rsidR="000D5D7D" w:rsidRPr="00EF1E4D" w:rsidRDefault="000D5D7D" w:rsidP="0089057D">
      <w:pPr>
        <w:pStyle w:val="21"/>
        <w:keepNext/>
        <w:keepLines/>
        <w:shd w:val="clear" w:color="auto" w:fill="auto"/>
        <w:spacing w:line="240" w:lineRule="auto"/>
        <w:rPr>
          <w:sz w:val="28"/>
          <w:szCs w:val="28"/>
        </w:rPr>
      </w:pPr>
      <w:r w:rsidRPr="00EF1E4D">
        <w:rPr>
          <w:sz w:val="28"/>
          <w:szCs w:val="28"/>
        </w:rPr>
        <w:lastRenderedPageBreak/>
        <w:t xml:space="preserve">4. </w:t>
      </w:r>
      <w:bookmarkStart w:id="6" w:name="bookmark9"/>
      <w:r w:rsidRPr="00EF1E4D">
        <w:rPr>
          <w:sz w:val="28"/>
          <w:szCs w:val="28"/>
        </w:rPr>
        <w:t>Формы контроля за исполнением административного регламента</w:t>
      </w:r>
      <w:bookmarkEnd w:id="6"/>
    </w:p>
    <w:p w:rsidR="00E26FB2" w:rsidRPr="00EF1E4D" w:rsidRDefault="00E26FB2" w:rsidP="0089057D">
      <w:pPr>
        <w:pStyle w:val="21"/>
        <w:keepNext/>
        <w:keepLines/>
        <w:shd w:val="clear" w:color="auto" w:fill="auto"/>
        <w:spacing w:line="240" w:lineRule="auto"/>
        <w:rPr>
          <w:sz w:val="28"/>
          <w:szCs w:val="28"/>
        </w:rPr>
      </w:pPr>
    </w:p>
    <w:p w:rsidR="000D5D7D" w:rsidRPr="00EF1E4D"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EF1E4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EF1E4D"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EF1E4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Периодичность осуществления плановых проверок - не реже одного раза в квартал.</w:t>
      </w:r>
    </w:p>
    <w:p w:rsidR="000D5D7D" w:rsidRPr="00EF1E4D"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EF1E4D">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EF1E4D"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EF1E4D">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EF1E4D" w:rsidRDefault="000D5D7D" w:rsidP="00C07F9A">
      <w:pPr>
        <w:pStyle w:val="a3"/>
        <w:shd w:val="clear" w:color="auto" w:fill="auto"/>
        <w:spacing w:after="0" w:line="240" w:lineRule="auto"/>
        <w:ind w:firstLine="540"/>
        <w:jc w:val="both"/>
        <w:rPr>
          <w:sz w:val="28"/>
          <w:szCs w:val="28"/>
        </w:rPr>
      </w:pPr>
      <w:r w:rsidRPr="00EF1E4D">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EF1E4D">
        <w:rPr>
          <w:sz w:val="28"/>
          <w:szCs w:val="28"/>
        </w:rPr>
        <w:t xml:space="preserve"> </w:t>
      </w:r>
      <w:r w:rsidRPr="00EF1E4D">
        <w:rPr>
          <w:sz w:val="28"/>
          <w:szCs w:val="28"/>
        </w:rPr>
        <w:t>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EF1E4D" w:rsidRDefault="00C07F9A" w:rsidP="0089057D">
      <w:pPr>
        <w:pStyle w:val="a3"/>
        <w:shd w:val="clear" w:color="auto" w:fill="auto"/>
        <w:spacing w:after="0" w:line="240" w:lineRule="auto"/>
        <w:ind w:firstLine="540"/>
        <w:jc w:val="both"/>
        <w:rPr>
          <w:sz w:val="28"/>
          <w:szCs w:val="28"/>
        </w:rPr>
      </w:pPr>
    </w:p>
    <w:p w:rsidR="000D5D7D" w:rsidRPr="00EF1E4D" w:rsidRDefault="000D5D7D" w:rsidP="0089057D">
      <w:pPr>
        <w:pStyle w:val="91"/>
        <w:shd w:val="clear" w:color="auto" w:fill="auto"/>
        <w:spacing w:after="0" w:line="240" w:lineRule="auto"/>
        <w:rPr>
          <w:sz w:val="28"/>
          <w:szCs w:val="28"/>
        </w:rPr>
      </w:pPr>
      <w:r w:rsidRPr="00EF1E4D">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EF1E4D" w:rsidRDefault="00FB0722" w:rsidP="0089057D">
      <w:pPr>
        <w:pStyle w:val="a3"/>
        <w:shd w:val="clear" w:color="auto" w:fill="auto"/>
        <w:spacing w:after="0" w:line="240" w:lineRule="auto"/>
        <w:ind w:firstLine="540"/>
        <w:jc w:val="both"/>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F1E4D">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Заявитель может обратиться с жалобой, в том числе в следующих случаях:</w:t>
      </w:r>
    </w:p>
    <w:p w:rsidR="000D5D7D" w:rsidRPr="00EF1E4D"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EF1E4D">
        <w:rPr>
          <w:sz w:val="28"/>
          <w:szCs w:val="28"/>
        </w:rPr>
        <w:t>нарушение срока регистрации запроса о предоставлении муниципальной услуги;</w:t>
      </w:r>
    </w:p>
    <w:p w:rsidR="000D5D7D" w:rsidRPr="00EF1E4D"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EF1E4D">
        <w:rPr>
          <w:sz w:val="28"/>
          <w:szCs w:val="28"/>
        </w:rPr>
        <w:t>нарушение срока предоставления муниципальной услуги;</w:t>
      </w:r>
    </w:p>
    <w:p w:rsidR="000D5D7D" w:rsidRPr="00EF1E4D"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EF1E4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EF1E4D">
        <w:rPr>
          <w:sz w:val="28"/>
          <w:szCs w:val="28"/>
        </w:rPr>
        <w:t>Забайкальского края</w:t>
      </w:r>
      <w:r w:rsidRPr="00EF1E4D">
        <w:rPr>
          <w:sz w:val="28"/>
          <w:szCs w:val="28"/>
        </w:rPr>
        <w:t>, муниципальными правовыми актами для предоставления муниципальной услуги;</w:t>
      </w:r>
    </w:p>
    <w:p w:rsidR="000D5D7D" w:rsidRPr="00EF1E4D"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EF1E4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EF1E4D">
        <w:rPr>
          <w:sz w:val="28"/>
          <w:szCs w:val="28"/>
        </w:rPr>
        <w:t>Забайкальского края</w:t>
      </w:r>
      <w:r w:rsidRPr="00EF1E4D">
        <w:rPr>
          <w:sz w:val="28"/>
          <w:szCs w:val="28"/>
        </w:rPr>
        <w:t>, муниципальными правовыми актами для предоставления муниципальной услуги, у заявителя;</w:t>
      </w:r>
    </w:p>
    <w:p w:rsidR="000D5D7D" w:rsidRPr="00EF1E4D"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EF1E4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EF1E4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EF1E4D">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F1E4D">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EF1E4D">
        <w:rPr>
          <w:sz w:val="28"/>
          <w:szCs w:val="28"/>
        </w:rPr>
        <w:br/>
        <w:t>№ 210-ФЗ)</w:t>
      </w:r>
      <w:r w:rsidRPr="00EF1E4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EF1E4D"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EF1E4D">
        <w:rPr>
          <w:sz w:val="28"/>
          <w:szCs w:val="28"/>
        </w:rPr>
        <w:t>нарушение срока или порядка выдачи документов по результатам предоставления муниципальной услуги;</w:t>
      </w:r>
    </w:p>
    <w:p w:rsidR="000D5D7D" w:rsidRPr="00EF1E4D"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EF1E4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EF1E4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F1E4D">
        <w:rPr>
          <w:sz w:val="28"/>
          <w:szCs w:val="28"/>
        </w:rPr>
        <w:lastRenderedPageBreak/>
        <w:t xml:space="preserve">для предоставления муниципальной услуги, за исключением случаев, предусмотренных пунктом 4 части </w:t>
      </w:r>
      <w:r w:rsidR="007501B4" w:rsidRPr="00EF1E4D">
        <w:rPr>
          <w:sz w:val="28"/>
          <w:szCs w:val="28"/>
        </w:rPr>
        <w:t>1 статьи 7 Федерального закона №</w:t>
      </w:r>
      <w:r w:rsidRPr="00EF1E4D">
        <w:rPr>
          <w:sz w:val="28"/>
          <w:szCs w:val="28"/>
        </w:rPr>
        <w:t xml:space="preserve"> 210- ФЗ.</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Жалоба должна содержать:</w:t>
      </w:r>
    </w:p>
    <w:p w:rsidR="000D5D7D" w:rsidRPr="00EF1E4D"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EF1E4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EF1E4D"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EF1E4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EF1E4D"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EF1E4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EF1E4D"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EF1E4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EF1E4D" w:rsidRDefault="000D5D7D" w:rsidP="008A2920">
      <w:pPr>
        <w:pStyle w:val="a3"/>
        <w:shd w:val="clear" w:color="auto" w:fill="auto"/>
        <w:spacing w:after="0" w:line="240" w:lineRule="auto"/>
        <w:ind w:firstLine="540"/>
        <w:jc w:val="both"/>
        <w:rPr>
          <w:sz w:val="28"/>
          <w:szCs w:val="28"/>
        </w:rPr>
      </w:pPr>
      <w:r w:rsidRPr="00EF1E4D">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EF1E4D">
        <w:rPr>
          <w:sz w:val="28"/>
          <w:szCs w:val="28"/>
        </w:rPr>
        <w:t xml:space="preserve"> мая </w:t>
      </w:r>
      <w:r w:rsidRPr="00EF1E4D">
        <w:rPr>
          <w:sz w:val="28"/>
          <w:szCs w:val="28"/>
        </w:rPr>
        <w:t>2006</w:t>
      </w:r>
      <w:r w:rsidR="008A2920" w:rsidRPr="00EF1E4D">
        <w:rPr>
          <w:sz w:val="28"/>
          <w:szCs w:val="28"/>
        </w:rPr>
        <w:t xml:space="preserve"> года</w:t>
      </w:r>
      <w:r w:rsidRPr="00EF1E4D">
        <w:rPr>
          <w:sz w:val="28"/>
          <w:szCs w:val="28"/>
        </w:rPr>
        <w:t xml:space="preserve"> № 59-ФЗ «О порядке рассмотрения</w:t>
      </w:r>
      <w:r w:rsidR="008A2920" w:rsidRPr="00EF1E4D">
        <w:rPr>
          <w:sz w:val="28"/>
          <w:szCs w:val="28"/>
        </w:rPr>
        <w:t xml:space="preserve"> </w:t>
      </w:r>
      <w:r w:rsidRPr="00EF1E4D">
        <w:rPr>
          <w:sz w:val="28"/>
          <w:szCs w:val="28"/>
        </w:rPr>
        <w:t>обращений граждан Российской Федерации».</w:t>
      </w:r>
    </w:p>
    <w:p w:rsidR="000D5D7D" w:rsidRPr="00EF1E4D"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EF1E4D">
        <w:rPr>
          <w:sz w:val="28"/>
          <w:szCs w:val="28"/>
        </w:rPr>
        <w:t xml:space="preserve">Способы информирования заявителей о порядке подачи и рассмотрения жалобы, в </w:t>
      </w:r>
      <w:r w:rsidR="00D7142E" w:rsidRPr="00EF1E4D">
        <w:rPr>
          <w:sz w:val="28"/>
          <w:szCs w:val="28"/>
        </w:rPr>
        <w:t>том числе с использованием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EF1E4D"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EF1E4D">
        <w:rPr>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EF1E4D">
        <w:rPr>
          <w:sz w:val="28"/>
          <w:szCs w:val="28"/>
        </w:rPr>
        <w:t xml:space="preserve"> августа </w:t>
      </w:r>
      <w:r w:rsidRPr="00EF1E4D">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EF1E4D" w:rsidRDefault="00FB0722" w:rsidP="0089057D">
      <w:pPr>
        <w:pStyle w:val="21"/>
        <w:keepNext/>
        <w:keepLines/>
        <w:shd w:val="clear" w:color="auto" w:fill="auto"/>
        <w:spacing w:line="240" w:lineRule="auto"/>
        <w:rPr>
          <w:sz w:val="28"/>
          <w:szCs w:val="28"/>
        </w:rPr>
      </w:pPr>
      <w:bookmarkStart w:id="7" w:name="bookmark10"/>
    </w:p>
    <w:p w:rsidR="000D5D7D" w:rsidRPr="00EF1E4D" w:rsidRDefault="000D5D7D" w:rsidP="00D94C6C">
      <w:pPr>
        <w:pStyle w:val="21"/>
        <w:keepNext/>
        <w:keepLines/>
        <w:shd w:val="clear" w:color="auto" w:fill="auto"/>
        <w:spacing w:line="240" w:lineRule="auto"/>
        <w:rPr>
          <w:sz w:val="28"/>
          <w:szCs w:val="28"/>
        </w:rPr>
      </w:pPr>
      <w:r w:rsidRPr="00EF1E4D">
        <w:rPr>
          <w:sz w:val="28"/>
          <w:szCs w:val="28"/>
        </w:rPr>
        <w:t>6. Особенности выполнения административных процедур (действий) в МФЦ</w:t>
      </w:r>
      <w:bookmarkEnd w:id="7"/>
    </w:p>
    <w:p w:rsidR="00FB0722" w:rsidRPr="00EF1E4D" w:rsidRDefault="00FB0722" w:rsidP="0089057D">
      <w:pPr>
        <w:pStyle w:val="21"/>
        <w:keepNext/>
        <w:keepLines/>
        <w:shd w:val="clear" w:color="auto" w:fill="auto"/>
        <w:spacing w:line="240" w:lineRule="auto"/>
        <w:rPr>
          <w:sz w:val="28"/>
          <w:szCs w:val="28"/>
        </w:rPr>
      </w:pPr>
    </w:p>
    <w:p w:rsidR="000D5D7D" w:rsidRPr="00EF1E4D"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EF1E4D">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EF1E4D"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EF1E4D">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EF1E4D"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EF1E4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EF1E4D"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EF1E4D">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личном обращении заявителя в МФЦ сотрудник, ответственный за прием документов:</w:t>
      </w:r>
    </w:p>
    <w:p w:rsidR="000D5D7D" w:rsidRPr="00EF1E4D" w:rsidRDefault="000D5D7D" w:rsidP="00A04102">
      <w:pPr>
        <w:pStyle w:val="a3"/>
        <w:shd w:val="clear" w:color="auto" w:fill="auto"/>
        <w:tabs>
          <w:tab w:val="left" w:pos="697"/>
        </w:tabs>
        <w:spacing w:after="0" w:line="240" w:lineRule="auto"/>
        <w:ind w:firstLine="709"/>
        <w:jc w:val="both"/>
        <w:rPr>
          <w:sz w:val="28"/>
          <w:szCs w:val="28"/>
        </w:rPr>
      </w:pPr>
      <w:r w:rsidRPr="00EF1E4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EF1E4D" w:rsidRDefault="000D5D7D" w:rsidP="00A04102">
      <w:pPr>
        <w:pStyle w:val="a3"/>
        <w:shd w:val="clear" w:color="auto" w:fill="auto"/>
        <w:tabs>
          <w:tab w:val="left" w:pos="699"/>
        </w:tabs>
        <w:spacing w:after="0" w:line="240" w:lineRule="auto"/>
        <w:ind w:firstLine="709"/>
        <w:jc w:val="both"/>
        <w:rPr>
          <w:sz w:val="28"/>
          <w:szCs w:val="28"/>
        </w:rPr>
      </w:pPr>
      <w:r w:rsidRPr="00EF1E4D">
        <w:rPr>
          <w:sz w:val="28"/>
          <w:szCs w:val="28"/>
        </w:rPr>
        <w:t>проверяет представленное заявление и документы на предмет:</w:t>
      </w:r>
    </w:p>
    <w:p w:rsidR="000D5D7D" w:rsidRPr="00EF1E4D"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EF1E4D">
        <w:rPr>
          <w:sz w:val="28"/>
          <w:szCs w:val="28"/>
        </w:rPr>
        <w:t>текст в заявлении поддается прочтению;</w:t>
      </w:r>
    </w:p>
    <w:p w:rsidR="000D5D7D" w:rsidRPr="00EF1E4D"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EF1E4D">
        <w:rPr>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0D5D7D" w:rsidRPr="00EF1E4D"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EF1E4D">
        <w:rPr>
          <w:sz w:val="28"/>
          <w:szCs w:val="28"/>
        </w:rPr>
        <w:t>заявление подписано уполномоченным лицом;</w:t>
      </w:r>
    </w:p>
    <w:p w:rsidR="000D5D7D" w:rsidRPr="00EF1E4D"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EF1E4D">
        <w:rPr>
          <w:sz w:val="28"/>
          <w:szCs w:val="28"/>
        </w:rPr>
        <w:t>приложены документы, необходимые для предоставления муниципальной услуги;</w:t>
      </w:r>
    </w:p>
    <w:p w:rsidR="000D5D7D" w:rsidRPr="00EF1E4D"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EF1E4D">
        <w:rPr>
          <w:sz w:val="28"/>
          <w:szCs w:val="28"/>
        </w:rPr>
        <w:t>соответствие данных документа, удостоверяющего личность, данным, указанным в заявлении и необходимых документах;</w:t>
      </w:r>
    </w:p>
    <w:p w:rsidR="000D5D7D" w:rsidRPr="00EF1E4D" w:rsidRDefault="000D5D7D" w:rsidP="00A24963">
      <w:pPr>
        <w:pStyle w:val="a3"/>
        <w:shd w:val="clear" w:color="auto" w:fill="auto"/>
        <w:tabs>
          <w:tab w:val="left" w:pos="774"/>
        </w:tabs>
        <w:spacing w:after="0" w:line="240" w:lineRule="auto"/>
        <w:ind w:firstLine="709"/>
        <w:jc w:val="both"/>
        <w:rPr>
          <w:sz w:val="28"/>
          <w:szCs w:val="28"/>
        </w:rPr>
      </w:pPr>
      <w:r w:rsidRPr="00EF1E4D">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выдает расписку в получении документов на предоставление услуги, сформированную в АИС МФЦ;</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EF1E4D"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EF1E4D">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EF1E4D"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EF1E4D">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EF1E4D"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EF1E4D">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EF1E4D"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EF1E4D">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Невостребованные документы хранятся в МФЦ в течение 30 дней, после чего передаются в уполномоченный орган.</w:t>
      </w:r>
    </w:p>
    <w:p w:rsidR="000D5D7D" w:rsidRPr="00EF1E4D"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EF1E4D">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EF1E4D"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EF1E4D">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872C18">
          <w:headerReference w:type="even" r:id="rId14"/>
          <w:pgSz w:w="11905" w:h="16837"/>
          <w:pgMar w:top="851" w:right="567" w:bottom="1134" w:left="1701" w:header="0" w:footer="6" w:gutter="0"/>
          <w:cols w:space="720"/>
          <w:noEndnote/>
          <w:docGrid w:linePitch="360"/>
        </w:sectPr>
      </w:pPr>
    </w:p>
    <w:p w:rsidR="00EF1E4D" w:rsidRDefault="006603E1"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lastRenderedPageBreak/>
        <w:t>Приложение № 1</w:t>
      </w:r>
    </w:p>
    <w:p w:rsidR="006603E1" w:rsidRPr="00EF1E4D" w:rsidRDefault="006603E1"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EF1E4D" w:rsidRDefault="00EF1E4D"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EF1E4D" w:rsidRPr="00EF1E4D" w:rsidRDefault="00EF1E4D"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18528E" w:rsidRDefault="0018528E" w:rsidP="00EF1E4D">
      <w:pPr>
        <w:autoSpaceDE w:val="0"/>
        <w:autoSpaceDN w:val="0"/>
        <w:ind w:firstLine="4536"/>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5"/>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DC" w:rsidRDefault="00C959DC" w:rsidP="00A23B58">
      <w:r>
        <w:separator/>
      </w:r>
    </w:p>
  </w:endnote>
  <w:endnote w:type="continuationSeparator" w:id="0">
    <w:p w:rsidR="00C959DC" w:rsidRDefault="00C959DC"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DC" w:rsidRDefault="00C959DC" w:rsidP="00A23B58">
      <w:r>
        <w:separator/>
      </w:r>
    </w:p>
  </w:footnote>
  <w:footnote w:type="continuationSeparator" w:id="0">
    <w:p w:rsidR="00C959DC" w:rsidRDefault="00C959DC"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18" w:rsidRDefault="00872C18">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18" w:rsidRDefault="00872C18">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18" w:rsidRPr="008C24D4" w:rsidRDefault="00872C18"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45EA6"/>
    <w:rsid w:val="00352528"/>
    <w:rsid w:val="003678B6"/>
    <w:rsid w:val="003810A6"/>
    <w:rsid w:val="00385A7A"/>
    <w:rsid w:val="003868EC"/>
    <w:rsid w:val="00392597"/>
    <w:rsid w:val="003B149B"/>
    <w:rsid w:val="003C1535"/>
    <w:rsid w:val="003F116F"/>
    <w:rsid w:val="003F1550"/>
    <w:rsid w:val="003F3BC7"/>
    <w:rsid w:val="004037D7"/>
    <w:rsid w:val="00416002"/>
    <w:rsid w:val="004365A0"/>
    <w:rsid w:val="004633F4"/>
    <w:rsid w:val="00473F66"/>
    <w:rsid w:val="004826F5"/>
    <w:rsid w:val="004876D2"/>
    <w:rsid w:val="0052081F"/>
    <w:rsid w:val="0054000D"/>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2C18"/>
    <w:rsid w:val="00873BF8"/>
    <w:rsid w:val="0089057D"/>
    <w:rsid w:val="008978F4"/>
    <w:rsid w:val="008A2920"/>
    <w:rsid w:val="008A415E"/>
    <w:rsid w:val="008B1244"/>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13B0C"/>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959DC"/>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E2292"/>
    <w:rsid w:val="00DF3185"/>
    <w:rsid w:val="00E109CD"/>
    <w:rsid w:val="00E26FB2"/>
    <w:rsid w:val="00E51503"/>
    <w:rsid w:val="00E77C00"/>
    <w:rsid w:val="00E86E1A"/>
    <w:rsid w:val="00EA098E"/>
    <w:rsid w:val="00EB44CD"/>
    <w:rsid w:val="00EB4D61"/>
    <w:rsid w:val="00EB65F0"/>
    <w:rsid w:val="00EC6C7B"/>
    <w:rsid w:val="00EE5DD0"/>
    <w:rsid w:val="00EF0D49"/>
    <w:rsid w:val="00EF1684"/>
    <w:rsid w:val="00EF1E4D"/>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EF1E4D"/>
    <w:rPr>
      <w:color w:val="0066CC"/>
      <w:u w:val="single"/>
    </w:rPr>
  </w:style>
  <w:style w:type="character" w:customStyle="1" w:styleId="16">
    <w:name w:val="Основной текст (16) + Не курсив"/>
    <w:basedOn w:val="a0"/>
    <w:uiPriority w:val="99"/>
    <w:rsid w:val="00EF1E4D"/>
    <w:rPr>
      <w:b/>
      <w:bCs/>
      <w:i/>
      <w:iCs/>
      <w:sz w:val="27"/>
      <w:szCs w:val="27"/>
      <w:shd w:val="clear" w:color="auto" w:fill="FFFFFF"/>
    </w:rPr>
  </w:style>
  <w:style w:type="paragraph" w:styleId="ae">
    <w:name w:val="Balloon Text"/>
    <w:basedOn w:val="a"/>
    <w:link w:val="af"/>
    <w:rsid w:val="00EF1E4D"/>
    <w:rPr>
      <w:rFonts w:ascii="Tahoma" w:hAnsi="Tahoma" w:cs="Tahoma"/>
      <w:sz w:val="16"/>
      <w:szCs w:val="16"/>
    </w:rPr>
  </w:style>
  <w:style w:type="character" w:customStyle="1" w:styleId="af">
    <w:name w:val="Текст выноски Знак"/>
    <w:basedOn w:val="a0"/>
    <w:link w:val="ae"/>
    <w:rsid w:val="00EF1E4D"/>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EF1E4D"/>
    <w:rPr>
      <w:color w:val="0066CC"/>
      <w:u w:val="single"/>
    </w:rPr>
  </w:style>
  <w:style w:type="character" w:customStyle="1" w:styleId="16">
    <w:name w:val="Основной текст (16) + Не курсив"/>
    <w:basedOn w:val="a0"/>
    <w:uiPriority w:val="99"/>
    <w:rsid w:val="00EF1E4D"/>
    <w:rPr>
      <w:b/>
      <w:bCs/>
      <w:i/>
      <w:iCs/>
      <w:sz w:val="27"/>
      <w:szCs w:val="27"/>
      <w:shd w:val="clear" w:color="auto" w:fill="FFFFFF"/>
    </w:rPr>
  </w:style>
  <w:style w:type="paragraph" w:styleId="ae">
    <w:name w:val="Balloon Text"/>
    <w:basedOn w:val="a"/>
    <w:link w:val="af"/>
    <w:rsid w:val="00EF1E4D"/>
    <w:rPr>
      <w:rFonts w:ascii="Tahoma" w:hAnsi="Tahoma" w:cs="Tahoma"/>
      <w:sz w:val="16"/>
      <w:szCs w:val="16"/>
    </w:rPr>
  </w:style>
  <w:style w:type="character" w:customStyle="1" w:styleId="af">
    <w:name w:val="Текст выноски Знак"/>
    <w:basedOn w:val="a0"/>
    <w:link w:val="ae"/>
    <w:rsid w:val="00EF1E4D"/>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83A5-DBE1-4FCE-B8DD-950EEA4A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11420</Words>
  <Characters>65099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3</cp:revision>
  <cp:lastPrinted>2023-02-28T03:37:00Z</cp:lastPrinted>
  <dcterms:created xsi:type="dcterms:W3CDTF">2023-02-28T03:37:00Z</dcterms:created>
  <dcterms:modified xsi:type="dcterms:W3CDTF">2023-02-28T03:43:00Z</dcterms:modified>
</cp:coreProperties>
</file>